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fałszywa jest ohydą dla Pana, lecz pełne odważniki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hańba, lecz u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Niewinność prowadzi prawych, ale przewrotność przywodzi niewiernych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nic nie pomoże w dniu gniewu;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toruje nienagannemu drogę, lecz bezbożny upada wskutek swej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ratuje prawych, lecz niewierni wpadają w sidła swej żądzy.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umiera człowiek bezbożny, to kończy się wszelka nadzieja; a oczekiwanie niegodziwych nie spełnia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zostaje wyratowany z niedoli, a na jego miejsce przychodzi bezbożny.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Niecny ustami niszczy swojego bliźniego, lecz przez roztropność zostają wybawieni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sprawiedliwym dobrze się powodzi, miasto się raduje; a gdy giną nieprawi, panuje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błogosławieństwu prawych podnosi się miasto, lecz usta bezbożnych burzą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gardzi swoim bliźnim, lecz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jako oszczerca, zdradza tajemnice; lecz człowiek godny zaufania dochowuje tajemnicy.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umiejętnego kierownictwa, naród upada; lecz gdzie jest wielu doradców, tam jest 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ręczy za obcego, bardzo sobie szkodzi; lecz bezpieczny jest ten, kto unika poręki.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miła zbiera zaszczyty, ta zaś, która nienawidzi uczciwości, jest ostoją hańby. Leniwi nie mają zasobów, lecz pracowici zdobywają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dobry samemu sobie czyni dobrze, lecz mąż okrutny kaleczy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zdobywa złudne wynagrodzenie, lecz ten, kto sieje sprawiedliwość, ma pewną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trwa mocno w sprawiedliwości, żyć będzie; lecz kto ugania się za złem,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są ludzie przewrotnego serca, lecz podobają mu się ci, którzy postępują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rzecz pewna, że zły nie ujdzie kary, lecz potomstwo sprawiedliwych będzie wybawione.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 kolczyk na ryju świni to to samo, co piękna niewiasta bez obyczajności.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dobro, nadzieja niesprawiedliwych prowadzi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daje hojnie, lecz jeszcze więcej zyskuje; inny nadmiernie skąpi i staje się tylko uboższy.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dobroczynny, będzie wzbogacony, A kto innych pokrzepia, sam będzie pokrzepiony.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chowa zboże, tego ludzie przeklinają, lecz błogosławieństwo spoczywa na głowie tego, kto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szuka łaski Bożej, lecz kto dąży do złego, na tego ono spada.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swemu bogactwu, ten upadnie, lecz sprawiedliwi rozwijają się jak liść zielony.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swoim domu sieje zamieszanie, dziedziczy wiatr; a głupi staje się niewolnikiem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sprawiedliwości jest drzewo życia, lecz bezprawie pozbawia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sprawiedliwy odbiera na ziemi swoją zapłatę, tym bardziej bezbożny i grzesznik.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2024-04-30T02:31:03Z</dcterms:modified>
</cp:coreProperties>
</file>