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Nie zazdrościj złym ludziom i nie pragnij ich towarzystwa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zazdrościj złym ludziom i nie pragnij ich towarzystwa,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ich serce myśli o gwałcie, a ich wargi mówią o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buduje się mądrością, a umacnia się go roztropnością.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dzięki rozsądkowi napełnia się spichlerze wszelkimi cennymi i upragnionymi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mądry więcej potrafi niż mocny, a mąż światły więcej niż silny.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pod roztropnym dowództwem możesz prowadzić wojnę, a zwycięstwo jest tam, gdzie jest wielu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dla głupca zbyt wzniosła; w sądzie nie otwiera on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myśli tylko o tym, jak źle czynić, tego nazywają wichrzycielem.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 głupca jest grzechem, a szyderca jest ohydą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dniu niedoli jesteś gnuśny, twoja siła zawodzi.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wydanych na śmierć, a tych, których się wiedzie na stracenie, zatrzymaj.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mówisz: Nie wiedzieliśmy, to Ten, który bada serca, przejrzy to. A Ten, który czuwa nad twoją duszą, wie o tym i odda każdemu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jedz miód, bo jest dobry, słodki jest plaster miodu dla twojego podniebienia;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też jest wiedza i mądrość dla twojej duszy! Jeżeli ją znajdziesz, masz jeszcze przyszłość, a nadzieja twoja nie rozwieje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czatuj, grzeszniku, przed mieszkaniem sprawiedliwego, nie burz miejsca jego spoczynku,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sprawiedliwy siedem razy upadnie, jednak znowu się podniesie; lecz grzesznicy potykają się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 z upadku swojego nieprzyjaciela, a gdy się potknie, niech się nie raduje twoje serce,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Pan tego nie widział i nie uznał tego za złe; a wtedy odwróciłby od niego swój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oburzaj się na złoczyńców i nie unoś się z powodu bezbożnych,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zły nie ma przyszłości, a lampa bezbożnych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 się, synu mój, Pana i króla; nie wynoś się nad żadnego z 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nagle sprowadzą na ciebie nieszczęście i nie wiadomo, jaka zagłada może przyjść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to pochodzi od mędrców: Niedobrze, jeżeli się sądzi stronniczo.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winowajcy: Jesteś niewinny, tego przeklinają ludy, temu złorzeczą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tym, którzy wydają sprawiedliwe wyroki, dobrze się powodzi, spływa na nich błogosławieństwo i 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Właściwa odpowiedź jest jak pocałunek w 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Wykonaj najpierw swoją pracę na zewnątrz i upraw dla siebie pole, a potem zakładaj 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bez powodu oskarżycielem swojego bliźniego i nie nakłaniaj swoich warg do fałszywych zeznań.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on postępuje ze mną, tak ja z nim postąpię, każdemu oddam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koło roli próżniaka i koło winnicy głupca: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wszystko porosło chwastem, powierzchnię jej pokryły pokrzywy, a kamienne ogrodzenie było rozwalone.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 to spojrzałem, zwróciło to moją uwagę; ujrzałem to i wyciągnąłem stąd naukę: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się prześpisz, trochę podrzemiesz, trochę założysz ręce, aby odpocząć,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zaskoczy cię ubóstwo jak włóczęga i niedostatek jak zbrojny mąż.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2024-04-27T18:27:41Z</dcterms:modified>
</cp:coreProperties>
</file>