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Wszystko jest marnością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Kaznodziei, syna Dawida, króla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mówi Kaznodzieja, marność nad marnościami, wszystko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człowiek z całego swego trudu, który znosi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odchodzi i pokolenie przychodzi, ale ziemia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słońce zachodzi, i śpieszy do swego miejsca, gdzie znowu wschodzi.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wieje ku południowi i skręca ku północy; wiatr ustawicznie krąży i w swym biegu okrężnym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rzeki płyną ku morzu, a jednak morze nie wzbiera; w dalszym ciągu płyną rzeki do miejsca, do którego zdążają.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się trudzą mówieniem, lecz i tak nikt wszystkiego nie wypowie. Oko nie nasyci się widzeniem, a ucho nie zadowoli się słyszeniem.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znowu będzie, a co się stało, znowu się stanie: nie ma nic nowego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coś, o czym można by powiedzieć: Oto jest coś nowego? Dawno to już było w czasach,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pamięta się o tych, którzy byli poprzednio, ani o tych, którzy będą potem; także o nich nie będą pamiętali ci, którzy po nich przyjdą.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Życiowe doświadczenie mędrca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Kaznodzieja, byłem królem nad Izraelem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szczerze mądrością zgłębić i zbadać wszystko, co się działo pod niebem: Jest to żmudne zadanie, jakie zadał Bóg synom ludzkim, aby się nim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wszystkie sprawy, które się dzieją pod słońcem, a wszystko to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krzywe, nie da się wyprostować, a to, czego brakuje, nie da się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pomyślałem w sercu swoim tak: Oto stałem się wielki i zdobyłem więcej mądrości niż wszyscy, którzy byli przede mną w Jeruzalemie, a moje serce poznało wiele mądrości i 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postanowiłem szczerze poznać mądrość i wiedzę, szaleństwo i głupotę; lecz poznałem, że i to jest 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wiele mądrości, tam jest wiele zmartwienia; a kto pomnaża poznanie, ten pomnaża cierpienie.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Nuże! Popróbuj radości i użyj sobie! Lecz również to było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śmiechu powiedziałem: To szaleństwo! a o radości: Cóż ona 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Umyśliłem sobie, że pokrzepię swoje ciało winem, lecz tak, aby moje serce mądrze mnie prowadziło, i że będę się trzymał głupoty, aż zobaczę, co dobrego mają synowie ludzcy czynić pod niebem w ciągu krótkiego czasu swojego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Podjąłem wielkie dzieła: Wybudowałem sobie domy, zasadziłem sobie winnice,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Założyłem sobie ogrody i parki i zasadziłem w nich różnego rodzaju drzewa owocowe.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Urządziłem sobie stawy z wodą, aby z nich nawadniać las rosnących drzew.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sobie sługi i służebnice, miałem też niewolników urodzonych w domu. Nadto miałem stada wołów i owiec, więcej niż wszyscy, którzy byli przede mną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Nagromadziłem sobie też srebra i złota, nadto skarbów królów i krajów; wystarałem się o śpiewaków i śpiewaczki, i o to, czym synowie ludzcy się rozkoszują, mnóstwo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stałem się wielki, i przewyższałem wszystkich, którzy byli przede mną w Jeruzalemie; nadto pozostała mi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niczego, czego tylko zapragnęły moje oczy, nie odmawiałem im; Nie wzbraniałem mojemu sercu żadnego wesela, owszem, moje serce radowało się z wszelkiego mojego trudu. I taka była moja nagroda za wszelki mój trud.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zwróciłem uwagę na wszystkie moje dzieła, których dokonały moje ręce, i na mój trud, który włożyłem w pracę. I oto: wszystko to jest marnością i gonitwą za wiatrem i nie daje żadnego pożytku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zacząłem rozmyślać nad mądrością, szaleństwem i głupotą, bo cóż innego czyni człowiek, który jest następcą króla, jeżeli nie to, co już dawniej czyniono.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stwierdziłem, że mądrość góruje nad głupotą tak, jak światłość góruje nad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Mędrzec ma oczy w głowie, a głupiec chodzi w ciemności; lecz poznałem i to, że co spotyka jednego, spotyka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pomyślałem w swoim sercu: Co spotyka głupca, to i mnie spotyka. Dlaczego więc jestem mądry, skoro nie daje to korzyści? I powiedziałem do siebie, że również 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pamięć po mędrcu jak i po głupcu nie pozostanie na wieki, ponieważ w przyszłości zapomni się o 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znienawidziłem życie, gdyż nie podobał mi się bieg rzeczy pod słońcem; wszystko bowiem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znienawidziłem wszelki trud, jaki znosiłem pod słońcem, ponieważ to, co zdobyłem z trudem, muszę powierzyć człowiekowi, który po mnie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wie, czy on będzie mądry czy głupi? A jednak rządzić będzie wszystkim, co ja zdobyłem w trudzie i w mądrości pod słońcem. Ale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zaczęły się budzić w moim sercu wątpliwości co do wszelkiego trudu, jaki znosiłem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niejeden człowiek trudzi się mądrze, rozumnie i z powodzeniem, a potem musi swoją własność oddać innemu, który w ogóle się nie trudził. To również jest marnością i wielkim 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pozostaje człowiekowi z całego jego trudu i porywów jego serca, którymi się trudzi pod słońcem,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całe jego życie jest tylko cierpieniem, a jego zajęcia zmartwieniem i nawet w nocy jego serce nie zaznaje spokoju?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nic lepszego dla człowieka jak to, żeby jeść i pić, i w tym upatrywać przyjemność w swoim trudzie. Lecz stwierdziłem, że również to pochodzi z ręki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może jeść i kto używać bez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daje człowiekowi, który mu jest miły, mądrość, wiedzę i radość; lecz grzesznikowi każe w trudzie zbierać i gromadzić, aby to potem oddał temu, który mu jest miły. To również jest marnością i gonitwą za wiatrem.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Wszystko ma swój czas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ma swój czas i każda sprawa pod niebem ma swoją porę: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rodzenia i czas umierania; jest czas sadzenia i czas wyrywania tego, co zasadzono.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zabijania i czas leczenia; jest czas burzenia i czas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płaczu i czas śmiechu; jest czas narzekania i czas pląsów.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rozrzucania kamieni i czas zbierania kamieni; jest czas pieszczot i czas wstrzymywania się od pieszczot.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szukania i czas gubienia; jest czas przechowywania i czas odrzucania.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rozdzierania i czas zszywania; jest czas milczenia i czas mówienia.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miłowania i czas nienawidzenia; jest czas wojny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pracujący z tego, że się trudzi?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żmudne zadania, które Bóg zadał ludziom, aby się nimi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pięknie uczynił w swoim czasie, nawet wieczność włożył w ich serca; a jednak człowiek nie może pojąć dzieła, którego dokonał Bóg od początku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 więc, że dla ludzi nie ma nic lepszego, jak tylko radować się i używać, póki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to jest darem Bożym, że człowiek może jeść i pić, i dogadzać sobie przy całym swoim trudzie.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wszystko, cokolwiek Bóg czyni, trwa na wieki: Nic nie można do tego dodać i nic z tego ująć; a Bóg czyni to, aby się go bano.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jest, było już dawno, a to, co będzie, też już jest od dawna; bo Bóg przywraca to,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stwierdziłem pod słońcem: Na miejscu prawa było bezprawie, a na miejscu sprawiedliwości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Pomyślałem więc sobie: Bóg będzie sądził zarówno sprawiedliwego, jak i bezbożnego; bo każda sprawa i każde działanie ma swój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pomyślałem sobie: Ze względu na synów ludzkich Bóg tak to urządził, aby ich doświadczyć i aby im pokazać, że nie są czymś innym niż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los synów ludzkich jest taki, jak los zwierząt, jednaki jest los obojga. Jak one umierają, tak umierają tamci; i wszyscy mają to samo tchnienie. Człowiek nie ma żadnej przewagi nad zwierzęciem. Bo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idzie na jedno miejsce; wszystko powstało z prochu i wszystko znowu w proch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wie, czy dech synów ludzkich wznosi się ku górze, a dech zwierząt schodzi w dół na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stwierdziłem, że nie ma nic lepszego nad to, że człowiek raduje się ze swoich dzieł, gdyż taki jest jego los; bo któż da mu oglądać to, co się po nim stanie?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Ucisk i zazdrość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przyjrzałem się wszystkim uciskom, jakie się dzieją pod słońcem. I oto widziałem łzy uciśnionych, którzy nie mają pocieszyciela i są bezsilni wobec swoich ciemiężycieli, i nie mają pocieszyciela.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uważałem zmarłych, którzy dawno umarli, za szczęśliwszych niż żywych, którzy jeszcze żyją,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szczęśliwszego niż ci obydwaj tego, który jeszcze nie przyszedł na świat i który nie widział zła, jakie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także, że wszelki trud i wszelkie powodzenie w pracy wywołuje tylko zazdrość jednego względem drugiego. To również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zakłada bezczynnie swoje ręce i pożera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mieć jedną garść pełną, a przy tym spokój, niż dwie garście pełne, a przy tym trud i gonitwę za wiatrem.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Samotność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stwierdziłem następującą marność pod słońcem: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ktoś samotny i nie ma nikogo przy sobie, nie ma ani syna, ani brata; nie ma też końca jego trudu, a jego oczy nie mogą się nasycić bogactwem. Pyta on: Dla kogo się trudzę i odmawiam sobie przyjemności? To również jest marnością i przykrą sprawą.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dwom niż jednemu, mają bowiem dobrą zapłatę za swój trud: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upadną, to jeden drugiego podniesie. Lecz biada samotnemu, gdy upadnie! Nie ma drugiego, który by go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gdy dwaj razem leżą, zagrzeją się; natomiast jak może jeden się zagrzać?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jednego można pokonać, to we dwóch można się ostać; a sznur potrójny nie tak szybko się zerwie.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Niestałość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Ubogi, lecz mądry młodzieniec jest lepszy niż król stary i głupi, który już nie przyjmuje ostrzeżenia.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Bo, wyszedłszy z więzienia, został królem, chociaż urodził się ubogim, gdy królem był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Widziałem, jak wszyscy żyjący, którzy chodzą pod słońcem, stanęli po stronie młodzieńca, następcy, który zajął jego miejsce,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niezliczone było mnóstwo ludu, tych wszystkich, na których czele stanął. Lecz potomni nie będą się z niego radować. To również jest marnością i gonitwą za wiatrem.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Powaga nabożeństwa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swoich kroków, gdy idziesz do domu Bożego, i nastaw się na słuchanie, gdyż jest to lepsze niż ofiary składane przez głupich; bo nie umieją nic innego, jak tylko czynić zło.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Godne zachowanie przy modlitwie, ślubowaniu i ofierze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prędki w mówieniu i niech twoje serce nie wypowiada śpiesznie słowa przed Bogiem, bo Bóg jest w niebie, a ty na ziemi. Dlatego niech twoich słów będzie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 z wielu zajęć przychodzą sny, tak z mnóstwa snów głupia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złożysz Bogu ślub, nie zwlekaj z wypełnieniem go, bo mu się głupcy nie podobają. Co ślubowałeś, to wypełnij!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nie składać ślubów, niż nie wypełnić tego, co się ślubowało.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pozwól, aby twoje usta przywiodły do grzechu twoje ciało, i nie mów przed posłańcem Bożym, że to było przeoczenie. Dlaczego Bóg ma się gniewać z powodu twojej mowy i unicestwiać dzieło twoich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wiele snów, tam jest wiele słów i wiele marności. Lecz ty bój się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widzisz, że w kraju ubogi jest gnębiony i że prawo i sprawiedliwość są gwałcone, nie dziw się temu, bo nad wysokim czuwa wyższy, a jeszcze wyższy nad tamtymi.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każdym razie korzyścią dla kraju jest to, że nad uprawną ziemią czuwa król.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Bogactwo nie przynosi pożytku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pieniądze, pieniędzmi się nie nasyci, a kto miłuje bogactwo, zysków mieć nie będzie.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majątek rośnie, rośnie liczba tych, którzy z niego korzystają, i jego właściciel ma z niego tylko taki pożytek, że jego oczy go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Robotnik ma słodki sen, niezależnie od tego, czy zjadł mało czy dużo, lecz bogaczowi obfitość nie daje spać spokojnie.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bolesny wypadek pod słońcem: Bogactwo zachowane dla jego właściciela na jego nieszczęście;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to bogactwo przez zły traf przepada, wtedy synowi, którego spłodził, nic nie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wyszedł z łona swojej matki, tak znowu wraca nagi, jak przyszedł, i pomimo swojego trudu nic z sobą nie zabiera.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jest właśnie ten bolesny wypadek: Jak przyszedł, tak musi odejść. Jaką tedy ma korzyść z tego, że na próżno się trudził?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przez całe życie miał mrok i smutek, wiele zmartwienia i choroby, i niezadowolenie.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uznałem za dobre i co za piękne: Móc jeść i pić, i być dobrej myśli przy wszelkim trudzie, jaki się znosi pod słońcem podczas krótkiego swojego życia, które mu dał Bóg; bo to jest jego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gdy Bóg daje człowiekowi bogactwo i skarby i pozwala mu korzystać z tego, i mieć w tym swój dział, i radować się w swoim trudzie - jest to dar Boży,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taki nie myśli wiele o swoim krótkim życiu, gdyż Bóg udziela mu radości serca.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zło, które widziałem pod słońcem i które mocno obciąża człowieka: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daje człowiekowi bogactwo i skarby, i sławę, tak że mu niczego nie brakuje, czego tylko może zapragnąć, a jednak Bóg nie pozwala mu z tego korzystać, lecz obcy z tego korzysta - jest to marność i przykre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 spłodził nawet stu synów i żył długie lata, aż do późnego wieku, lecz nie mógł korzystać z dóbr i nie miałby nawet pogrzebu, musiałbym rzec: Szczęśliwszy niż on jest martwy płód,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przychodzi na świat jako nic i odchodzi w ciemność, i ciemność okrywa jego imię,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widzi też słońca i o niczym nie wie, i ma milszy spokój niż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żył dwakroć po tysiąc lat, lecz szczęścia nie zaznał żadnego, to czy nie idzie wszystko na jedno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trud człowieka ma służyć jego ustom, a jednak jego łaknienie nie może być zaspokojone.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jaką przewagę ma mądry nad głupim? A jaką ubogi nad tym, który wie, jak się urządzić w życiu?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korzystać z tego, co jest przed oczyma, niż pożądać czegoś innego. To również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dawno nadano nazwę temu, co się dzieje, i postanowiono, czym człowiek będzie. Nie może on spierać się z tym, który jest od niego mocniejszy.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im więcej słów, tym więcej marności. Jaka z tego korzyść dla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wiedzieć, co jest dla człowieka dobre w tym życiu, dopóki trwają znikome dni jego istnienia, które mijają jak cień? Kto oznajmi człowiekowi, co po nim dziać się będzie pod słońcem?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Wyższość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dobre imię niż wyborny olejek i lepszy dzień zgonu niż dzień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iść do domu żałoby, niż iść do domu biesiady; bo tam widzi się kres wszystkich ludzi, a żyjący powinien brać to sobie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smutek niż śmiech, bo gdy smutek jest na twarzy, serce staje się lepsze.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mądrych jest w domu żałoby, lecz serce głupich w domu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słuchać nagany mądrego, niż przysłuchiwać się pieśni głupich,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jest z trzaskiem cierni płonących pod garnkiem, tak jest ze śmiechem głupiego.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wyzysk robi z mędrca głupca, a przekupstwo gubi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koniec sprawy, niż jej początek, lepszy jest człowiek cierpliwy niż pyszałek.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 swym duchu porywczy do gniewu, bo gniew mieszka w piersi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to jest, że dawne czasy były lepsze, niż obecne? Bo to nie jest mądre pytanie.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lepsza niż majątek; jest ona korzystna dla tych, którzy oglądają słońce,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pod osłoną mądrości jest tak, jak pod osłoną pieniędzy; lecz korzyść z wiedzy jest ta: Mądrość daje życie tym, którzy ją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działaniu Bożemu! Któż może wyprostować to, co On skrzywił?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dobrym korzystaj z dobra, lecz w dniu złym zważ: Również ten uczynił Bóg tak samo jak tamten, po to, by człowiek nic nie dociekł z tego, co będzie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widziałem w moim nędznym życiu: Niejeden sprawiedliwy ginie w swej sprawiedliwości, a niejeden bezbożny żyje długo w swej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sprawiedliwy i nie udawaj zbyt mądrego: dlaczego miałbyś sam siebie gubić?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grzeszny ani zbyt głupi: dlaczego miałbyś przedwcześnie umierać?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Dobrze, jeżeli trzymać się będziesz jednego i nie puścisz ze swojej ręki i drugiego; bo kto się Boga boi, unika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daje mędrcowi więcej siły, niż jej ma dziesięciu możnych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 ma na ziemi człowieka sprawiedliwego, który by tylko dobrze czynił i nie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zważaj także na wszystko, co się mówi, abyś nie słyszał swojego sługi, który ci złorzeczy.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 bowiem twoje serce, że i ty często złorzeczyłeś innym.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Szukanie prawdziwej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wszystkiego wypróbowałem w mądrości; pomyślałem: Chcę być mądrym, lecz mądrość była daleko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Dalekie jest to, co się dzieje, niezgłębione, niezgłębione. Któż to odkryje?!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złą kobietą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zwróciłem swoją uwagę na poznanie, badanie i szukanie mądrości i właściwego sądu, aby poznać, że bezbożność jest głupotą, a głupota szaleństwem: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Odkryłem, że bardziej gorzką niż śmierć jest kobieta, której serce jest pułapką i siecią, a ręce więzami. Kto się Bogu podoba, ten ujdzie przed nią, lecz kto grzeszy, tego ona usidli.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Zważ! To odkryłem, mówi Kaznodzieja, badając jedno po drugim, aby dojść do właściwego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jeszcze szukam, a czego nie znalazłem, jest to: W tysiącu ludzi znalazłem jednego człowieka, ale wśród nich wszystkich nie znalazłem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Wszelako zważ to: Odkryłem, że Bóg stworzył człowieka prawym, lecz oni uganiają się za wielu wymysłami.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Posłuszeństwo wobec władzy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takim mędrcem, żeby to zrozumiale wyłożyć?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rozjaśnia oblicze człowieka, lecz srogość jego oblicza zniekształca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Rozkazu królewskiego słuchaj, a gdzie chodzi o przysięgę na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śpiesz się. Odejdź od jego oblicza i nie upieraj się przy złej sprawie, gdyż On czyni wszystko, co tylko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słowie królewskim tkwi moc; któż odważy się go zapytać: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przykazania, tego nic złego nie spotyka: serce mędrca zna właściwy czas.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Niemoc i bezradność człowieka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każda sprawa ma swój czas i swój sposób i jako wielkie zło ciąży to na człowieku,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nikt nie wie, co będzie, bo któż mu powie, jak się to stanie?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człowieka, który by miał moc nad wiatrem i mógł go zatrzymać. Nikt nie ma mocy nad dniem śmierci i nie jest zwolniony od walki, a bogactwo nie uratuje tych, którzy je posiadają.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widziałem, zwracając swoją uwagę na to wszystko, co się dzieje pod słońcem, dopóki człowiek panuje nad człowiekiem ku jego szkodzie.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też, jak bezbożnych chowano z czcią, natomiast musieli odejść z miejsca świętego ci, którzy postępują uczciwie i byli zapomniani w mieście.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wyroku skazującego za zły czyn nie wykonuje się szybko, przeto wzrasta u synów ludzkich chęć pełnienia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grzesznik postępuje źle i mimo to długo żyje. Ja jednak wiem, że dobrze powodzić się będzie tym, którzy się boją Boga, tym, którzy się boją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bezbożnemu nie będzie się dobrze powodziło i jak cień nie będzie żył długo ten, kto się nie boi oblicza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sławiłem radość, bo nie ma nic lepszego dla człowieka pod słońcem nad to, żeby jeść i pić, i weselić się. To niech mu towarzyszy w jego trudzie, po wszystkie dni jego życia, które mu daje Bóg pod słońcem.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Niezgłębione są plany Boże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postanowiłem szczerze poznać mądrość i zbadać sprawy, jakie się dzieją na ziemi, że oko niejednego ani w dzień, ani w nocy nie znajdzie snu,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 ze wszystkich dzieł Bożych, że człowiek nie może dojść do sedna spraw, jakie się dzieją pod słońcem. Chociaż człowiek się trudzi, aby je zbadać, nie dojdzie tego; a chociaż nawet mędrzec twierdzi, że to rozumie, nie może tego zgłębić.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Znikomość życia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Zaprawdę! Wszystko to rozważyłem w swoim sercu i we wszystkim tym stwierdziłem, że sprawiedliwi i mędrcy, i wszystkie ich dzieła są w ręku Boga, zarówno miłość jak i nienawiść. Człowiek nie wie, co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wszystkich spotyka ten sam los: Sprawiedliwego i bezbożnego, czystego i nieczystego, ofiarującego i tego, który nie ofiaruje, dobrego i grzesznika, tego, który przysięga, i tego, który się wstrzymuje od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najgorsze z wszystkich rzeczy, jakie się dzieją pod słońcem: że wszystkich spotyka ten sam los, Lecz również serce synów ludzkich jest pełne zła i głupota jest w ich sercu, dopóki żyją, a potem idzie się do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należy do grona żyjących, ten jeszcze ma nadzieję; gdyż żywy pies jest lepszy niż martwy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 bowiem żywi, że muszą umrzeć, lecz umarli nic nie wiedzą i już nie ma dla nich żadnej zapłaty, gdyż ich imię idzie w zapomnienie.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ich miłość, jak ich nienawiść, a także ich gorliwość dawno minęły; i nigdy już nie mają udziału w niczym z tego, co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 więc, jedz radośnie swój chleb i pij w dobrym nastroju swoje wino, gdyż Bogu już dawno miłą jest ta twoja czynność.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Noś zawsze białe szaty, a na twojej głowie niech nigdy nie braknie olejku.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Używaj życia ze swoją ukochaną żoną po wszystkie dni twojego marnego bytowania, jakie ci dał pod słońcem, bo to jest twój udział w życiu i trudzie, jaki znosisz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natknie się twoja ręka, abyś to zrobił, to zrób według swojej możności, bo w krainie umarłych, do której idziesz, nie ma ani działania, ani zamysłów, ani poznania, ani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stwierdziłem pod słońcem, że nie najszybszym przypada nagroda i nie najdzielniejszym zwycięstwo, również nie najmędrsi zdobywają chleb, a najroztropniejsi bogactwo, ani najuczeńsi uznanie, lecz że odpowiedni czas i przypadek stanowią o powodzeniu 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człowiek nie zna nawet swojego czasu, podobnie jak ryby, które się łowi zdradliwą siecią, i jak ptaki, które się łapie w sidła: Tak synowie ludzcy zostają uwikłani w złym czasie, który nagle na nich przypada.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Przykład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również taki przykład mądrości pod słońcem i wydała mi się wielką: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małe miasto i niewielu w nim mieszkańców. Wyruszył przeciwko niemu wielki król, obległ je i wystawił przeciw niemu potężne machiny oblężnicze.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znajdował się w nim pewien ubogi mędrzec; ten mógłby był wyratować to miasto swoją mądrością. Lecz nikt nie wspomniał owego ubogiego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 sobie: Mądrość jest lepsza niż siła, lecz mądrość ubogiego jest w pogardzie i jego słów się nie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mędrców, które znajdują posłuch, są lepsze niż krzyk władcy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lepsza, niż zbroja, lecz jeden grzesznik może popsuć wiele dobrego.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Skutki głupoty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Martwa mucha może zepsuć olejek aptekarza. Cenniejszą niż mądrość i chwała jest odrobina głupoty.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mędrca skłania się ku jego stronie prawej, lecz serce głupca ku jego lewej.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którejkolwiek drodze idzie głupi, widać, że brakuje mu rozumu; i w ten sposób mówi do wszystkich, że 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gniew władcy wybucha przeciwko tobie, nie opuszczaj swojego miejsca, gdyż spokój może zapobiec wielkim uchybieniom.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pewne zło, które widziałem pod słońcem, a jest nim pewien rodzaj pomyłki, która wychodzi od zwierzchności: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głupców stawia się na wysokich stanowiskach, a zasobni w mądrość siedzą 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niewolników na koniach, a książąt idących piechotą jak niewolnicy.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ten może weń wpaść, a kto rozwala ogrodzenie, tego może ukąsić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wyłamuje kamienie, może się nimi skaleczyć, kto rąbie drwa, jest narażony przez nie na niebezpieczeństwo.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stępi się siekiera, a ostrza się nie naostrzy, to trzeba wytężyć siły. Korzystniejszą jednak rzeczą byłoby posłużyć się 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wąż ukąsi przed zaklęciem, to zaklinacz nic nie zyskuje.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z ust mędrca zyskują uznanie, ale głupca gubią jego własne wargi: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Ledwie otworzy swoje usta, mówi głupstwo, a końcem jego mowy jest groźne szaleństwo.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mówi wiele, chociaż człowiek nie wie, co się stanie; a któż mu powie, co po nim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zamęcza się trudem, a nie zna nawet drogi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ziemio, której królem jest chłopiec i której książęta już rano ucztują!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Szczęśliwa jesteś, ziemio, której król jest szlachetnego rodu, której książęta w czasie właściwym jadają, po męsku, a nie po pijacku.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wielkie lenistwo, tam dach się zapada, a gdzie ręce opieszałe, tam dom zacieka.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Ucztę urządza się dla zabawy, a wino rozwesela życie. Pieniądz umożliwia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swoim łożu nie przeklinaj króla, ani w swojej sypialni nie przeklinaj bogacza, bo ptaki niebieskie mogłyby roznieść ten głos, a stwór skrzydlaty oznajmić to słowo.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Pouczenia dotyczące postępowania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Rozdawaj swój chleb w obfitości, a po wielu dniach odnajdziesz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 dział między siedmiu, a nawet ośmiu, bo nie wiesz, jakie nieszczęście może się zdarzyć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chmury są pełne, spuszczają deszcz na ziemię; a czy drzewo pada na południe, czy na północ, tam leży, gdzie 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zważa na wiatr, nigdy nie będzie siał; a kto patrzy na chmury, nie będzie żął.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wiesz, dokąd wiatr wieje, jak kształtują się kości w łonie brzemiennej, tak nie znasz dzieła Boga, który wszystko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rana siej swoje nasienie, a niech nie spoczywa twoja ręka do wieczora, bo nie wiesz, czy uda się to czy tamto, lub czy jedno i drugie jednakowo wypadną.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Słodkie jest światło i miło jest oczom oglądać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człowiek żyje wiele lat, niech się z nich wszystkich raduje, lecz niech pamięta, że dni mrocznych jest sporo. Wszystko, co nadchodzi, jest marnością.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Wskazania dla młodych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się, młodzieńcze, w swojej młodości i bądź dobrej myśli, póki jesteś młody. Postępuj tak, jak każe ci serce, i używaj, czego pragną twoje oczy. Lecz wiedz, że za to wszystko pozwie cię Bóg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Otrząśnij się z utrapienia swojego serca i odrzuć słabości swojego ciała! Gdyż młodość i jej rozkwit są marnością.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12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Pamiętaj o swoim Stwórcy w kwiecie swojego wieku, zanim nadejdą złe dni i zbliżą się lata, o których powiesz: Nie podobają mi się.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Zanim się zaćmi słońce i światło, księżyc i gwiazdy, i znowu powrócą obłoki po deszczu,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są to dni, gdy będą drżeć stróże domowi i uginać się silni mężowie, gdy ustaną w pracy młynarki, bo ich będzie za mało, a wyglądające oknami będą zamglone,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Gdy zawrą się drzwi na zewnątrz, gdy ścichnie łoskot młyna, dojdzie do tonu świergotu ptasząt ,i wszystkie pieśni brzmieć będą cicho,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Gdy nawet pagórka bać się będą i strachy czyhać będą na drodze; gdy drzewo migdałowe zakwitnie i szarańcza z trudem wlec się będzie, a kapar wyda swój owoc, bo człowiek zbliża się do swojego wiecznego domu, a płaczący snują się po ulicy,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Zanim zerwie się srebrny sznur i stłucze złota czasza, i rozbije się dzban nad zdrojem, a pęknięte koło wpadnie do studni.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Wróci się proch do ziemi, tak jak nim był, zaś wróci do Boga, który go dał.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Marność nad marnościami, mówi Kaznodzieja, wszystko marność.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Zakończenie wszystkich nauk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Kaznodzieja był mędrcem, uczył on także lud wiedzy, rozważał i badał, i ułożył wiele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Kaznodzieja starał się znaleźć godne słowa i należycie spisać słowa prawdy,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mędrców są jak kolce, a zebrane przypowieści są jak mocno wbite gwoździe; dał je 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tym: Synu mój, przyjmij przestrogę! Pisaniu wielu ksiąg nie ma końca, a nadmierne rozmyślanie męczy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końcowej nauki całości: Bój się Boga i przestrzegaj jego przykazań, bo to jest obowiązek każdego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odbędzie sąd nad każdym czynem, nad każdą rzeczą tajną - czy dobrą, czy złą.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2024-04-24T09:06:51Z</dcterms:modified>
</cp:coreProperties>
</file>