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Kaznodziei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Wszystko jest marnością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Kaznodziei, syna Dawida, króla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Marność nad marnościami, mówi Kaznodzieja, marność nad marnościami, wszystko marność.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 pożytek ma człowiek z całego swego trudu, który znosi pod słońcem?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Pokolenie odchodzi i pokolenie przychodzi, ale ziemia trwa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Słońce wschodzi i słońce zachodzi, i śpieszy do swego miejsca, gdzie znowu wschodzi.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Wiatr wieje ku południowi i skręca ku północy; wiatr ustawicznie krąży i w swym biegu okrężnym wraca.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rzeki płyną ku morzu, a jednak morze nie wzbiera; w dalszym ciągu płyną rzeki do miejsca, do którego zdążają.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się trudzą mówieniem, lecz i tak nikt wszystkiego nie wypowie. Oko nie nasyci się widzeniem, a ucho nie zadowoli się słyszeniem.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To, co było, znowu będzie, a co się stało, znowu się stanie: nie ma nic nowego pod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jest coś, o czym można by powiedzieć: Oto jest coś nowego? Dawno to już było w czasach, które były przed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pamięta się o tych, którzy byli poprzednio, ani o tych, którzy będą potem; także o nich nie będą pamiętali ci, którzy po nich przyjdą.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Życiowe doświadczenie mędrca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Kaznodzieja, byłem królem nad Izraelem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Postanowiłem szczerze mądrością zgłębić i zbadać wszystko, co się działo pod niebem: Jest to żmudne zadanie, jakie zadał Bóg synom ludzkim, aby się nim trudzili.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wszystkie sprawy, które się dzieją pod słońcem, a wszystko to jest marnością i gonitwą za wiatrem.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To, co krzywe, nie da się wyprostować, a to, czego brakuje, nie da się policzyć.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pomyślałem w sercu swoim tak: Oto stałem się wielki i zdobyłem więcej mądrości niż wszyscy, którzy byli przede mną w Jeruzalemie, a moje serce poznało wiele mądrości i wiedzy.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postanowiłem szczerze poznać mądrość i wiedzę, szaleństwo i głupotę; lecz poznałem, że i to jest gonitwą za wiatrem.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gdzie jest wiele mądrości, tam jest wiele zmartwienia; a kto pomnaża poznanie, ten pomnaża cierpienie.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Kaznodziei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2024-04-20T06:27:44Z</dcterms:modified>
</cp:coreProperties>
</file>