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Wyższość mądrości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Lepsze jest dobre imię niż wyborny olejek i lepszy dzień zgonu niż dzień narodzenia.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iść do domu żałoby, niż iść do domu biesiady; bo tam widzi się kres wszystkich ludzi, a żyjący powinien brać to sobie do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smutek niż śmiech, bo gdy smutek jest na twarzy, serce staje się lepsze.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mądrych jest w domu żałoby, lecz serce głupich w domu wesela.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słuchać nagany mądrego, niż przysłuchiwać się pieśni głupich,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jest z trzaskiem cierni płonących pod garnkiem, tak jest ze śmiechem głupiego. To również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wyzysk robi z mędrca głupca, a przekupstwo gubi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koniec sprawy, niż jej początek, lepszy jest człowiek cierpliwy niż pyszałek.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w swym duchu porywczy do gniewu, bo gniew mieszka w piersi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mów: Jak to jest, że dawne czasy były lepsze, niż obecne? Bo to nie jest mądre pytanie.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jest lepsza niż majątek; jest ona korzystna dla tych, którzy oglądają słońce,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pod osłoną mądrości jest tak, jak pod osłoną pieniędzy; lecz korzyść z wiedzy jest ta: Mądrość daje życie tym, którzy ją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 się działaniu Bożemu! Któż może wyprostować to, co On skrzywił?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dobrym korzystaj z dobra, lecz w dniu złym zważ: Również ten uczynił Bóg tak samo jak tamten, po to, by człowiek nic nie dociekł z tego, co będzie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widziałem w moim nędznym życiu: Niejeden sprawiedliwy ginie w swej sprawiedliwości, a niejeden bezbożny żyje długo w swej 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zbyt sprawiedliwy i nie udawaj zbyt mądrego: dlaczego miałbyś sam siebie gubić?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zbyt grzeszny ani zbyt głupi: dlaczego miałbyś przedwcześnie umierać?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Dobrze, jeżeli trzymać się będziesz jednego i nie puścisz ze swojej ręki i drugiego; bo kto się Boga boi, unika tego wszystkiego.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daje mędrcowi więcej siły, niż jej ma dziesięciu możnych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nie ma na ziemi człowieka sprawiedliwego, który by tylko dobrze czynił i nie grzeszył.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zważaj także na wszystko, co się mówi, abyś nie słyszał swojego sługi, który ci złorzeczy.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 bowiem twoje serce, że i ty często złorzeczyłeś innym.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Szukanie prawdziwej mądrości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wszystkiego wypróbowałem w mądrości; pomyślałem: Chcę być mądrym, lecz mądrość była daleko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Dalekie jest to, co się dzieje, niezgłębione, niezgłębione. Któż to odkryje?!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Ostrzeżenie przed złą kobietą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zwróciłem swoją uwagę na poznanie, badanie i szukanie mądrości i właściwego sądu, aby poznać, że bezbożność jest głupotą, a głupota szaleństwem: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Odkryłem, że bardziej gorzką niż śmierć jest kobieta, której serce jest pułapką i siecią, a ręce więzami. Kto się Bogu podoba, ten ujdzie przed nią, lecz kto grzeszy, tego ona usidli.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Zważ! To odkryłem, mówi Kaznodzieja, badając jedno po drugim, aby dojść do właściwego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jeszcze szukam, a czego nie znalazłem, jest to: W tysiącu ludzi znalazłem jednego człowieka, ale wśród nich wszystkich nie znalazłem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Wszelako zważ to: Odkryłem, że Bóg stworzył człowieka prawym, lecz oni uganiają się za wielu wymysłami.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2024-04-28T23:57:58Z</dcterms:modified>
</cp:coreProperties>
</file>