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Oblubieniec i córki jeruzalemskie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nad pieśniami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pocałuje pocałunkiem ust swoich! Ach, twoja miłość jest słodsza niż wino!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Wyborna jest wonność twoich olejków, twoje imię jak najlepszy olejek do maści! Dlatego miłują cię dziewczęta.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Pociągnij mnie za sobą! Pobiegnijmy! Wprowadź mnie, o królu, do swoich komnat, abyśmy mogli się radować i weselić tobą, upajać się twoją miłością bardziej niż winem! Słusznie cię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Śniada jestem, lecz piękna, o córki jeruzalemskie, jak namioty Kedaru, jak zasłony Szalma.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patrzcie tak na mnie, że śniada jestem, że opaliło mnie słońce! Synowie mojej matki rozgniewali się na mnie, kazali mi pilnować winnic, lecz nie ustrzegłam swojej własnej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mi ty, którego miłuje moja dusza, gdzie pasiesz swoje stada, gdzie postój wyznaczasz w południe, abym nie musiała błąkać się wśród stad twoich towarzyszy?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tego nie wiesz, najpiękniejsza wśród kobiet, to idź śladem owiec i paś swoje koźlęta przy szałasach pasterzy!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Oblubienica i oblubieniec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Przyrównam ciebie, moja przyjaciółko, do klaczy w wozach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Przepiękne są twoje lica wśród klejnotów, a twoja szyja wśród korali.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Zrobimy ci klejnoty złote, nabijane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król jest przy stole biesiadnym, mój nard wydaje swą woń.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mi wiązką mirry, położoną między moimi piersiami.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Gronem henny z winnic Engaddy jest mi mój miły...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jesteś piękna, moja przyjaciółko, jakże jesteś piękna! Twoje oczy są jak gołąbki.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jesteś piękny, mój miły, i jakże uroczy! Nasze łoże w 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Belki naszego domu cedrowe, nasze stropy cyprysowe.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2024-04-25T14:28:40Z</dcterms:modified>
</cp:coreProperties>
</file>