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Izajasza, syna Amosa, dotyczące Judy i Jeruzalemu w czasach królów judzkich: Uzjasza, Jotama, Achaza i Hiskiasza.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Grzeszny lud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niebiosa, i uważnie przysłuchuj się, ziemio! Gdyż oto Pan mówi: Synów odchowałem i wypiastowałem, lecz oni odstąpili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Wół zna swego właściciela, a osioł żłób swego pana, lecz Izrael nie ma rozeznania, mój lud niczego nie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narodowi grzesznemu, ludowi obciążonemu winą, potomstwu złośników, synom wyrodnym! Opuścili Pana, porzucili Świętego Izraelskiego, odwrócili się wstecz.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co jeszcze można was bić, gdy nadal trwacie w odstępstwie? Cała głowa chora i całe serce słabe.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stóp do głów nic na nim zdrowego: tylko guzy i sińce, i świeże rany; nie opatrzone ani nie przewiązane, ani nie zmiękczone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 kraj pustynią, wasze miasta ogniem spalone, plony waszej ziemi obcy na waszych oczach pożerają; spustoszenie jak po zniszczeniu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pozostała córka syjońska jak szałas w winnicy, jak budka w polu ogórkowym, jak miasto oblężone.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Pan Zastępów nie był nam pozostawił resztki, bylibyśmy jak Sodoma, podobni do Gomory.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prawdziwej pokuty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Pana, książęta sodomscy, przysłuchuj się uważnie wskazaniu naszego Boga, ludu Gomory!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 po mnóstwie waszych krwawych ofiar - mówi Pan. Jestem syty całopaleń baranów i tłuszczu karmnych cieląt, a krwi byków i jagniąt, i kozłów nie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przychodzicie, aby zjawić się przed moim obliczem, któż tego żądał od was, abyście wydeptywali moje dziedzińce?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składajcie już ofiary daremnej, kadzenie, nowie i sabaty mi obrzydły, zwoływanie uroczystych zebrań - nie mogę ścierpieć świąt i uroczystości.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Waszych nowiów i świąt nienawidzi moja dusza, stały mi się ciężarem, zmęczyłem się znosząc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wyciągacie swoje ręce, zakrywam moje oczy przed wami, choćbyście pomnożyli wasze modlitwy, nie wysłucham was, bo na waszych rękach pełno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Obmyjcie się, oczyśćcie się, usuńcie wasze złe uczynki sprzed moich oczu, przestańcie źle czynić!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dobrze czynić, przestrzegajcie prawa, brońcie pokrzywdzonego, wymierzajcie sprawiedliwość sierocie, wstawiajcie się za wdową!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 więc, a będziemy się prawować - mówi Pan! Choć wasze grzechy będą czerwone jak szkarłat, jak śnieg zbieleją; choć będą czerwone jak purpura, staną się białe jak wełna.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zechcecie być posłuszni, z dóbr ziemi będziecie spożywać,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będziecie się wzbraniać i trwać w uporze, miecz was pożre, bo usta Pana tak powiedziały!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nad Syjonem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 nierządnicą stało się to miasto wierne, niegdyś pełne praworządności, sprawiedliwość w nim mieszkała, a teraz mordercy!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srebro obróciło się w żużel, twoje wino zmieszane z 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przewodnicy są buntownikami i wspólnikami złodziei, wszyscy lubią łapówki i gonią za darami, nie wymierzają sprawiedliwości sierocie, a sprawa wdów nie dochodzi przed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Mocarz Izraela: Biada! Ulżę sobie na moich nieprzyjaciołach i pomszczę się na moich wrogach!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zwrócę swoją rękę przeciwko tobie, i wytopię w tyglu twój żużel, i usunę wszystkie twoje przymieszki.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przywrócę ci twoich sędziów jak niegdyś, i twoich radców jak na początku. Potem nazywać cię będą grodem sprawiedliwości, miastem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Syjon będzie odkupiony przez sąd, a ci, którzy się w nim nawrócą, przez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Odstępców zaś oraz grzeszników spotka zagłada, a ci, którzy opuszczają Pana,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wstydem się okryjecie z powodu dębów, w których macie upodobanie i rumieńcem zapłoniecie z powodu gajów, które lubicie,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staniecie się jak dąb, którego liść zwiędnie, lub jak ogród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mocarz stanie się paździerzem, a jego dzieło iskrą, i spłoną obaj razem, i nie będzie komu gasić.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2024-04-26T04:46:49Z</dcterms:modified>
</cp:coreProperties>
</file>