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Pieśń o winnicy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Zaśpiewam mojemu ulubieńcowi ulubioną jego pieśń o jego winnicy. Ulubieniec mój miał winnicę na pagórku urodzajnym.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Przekopał ją i oczyścił z kamieni, i zasadził w niej szlachetne szczepy. Zbudował w niej wieżę i wykuł w niej prasę, oczekiwał, że wyda szlachetne grona, lecz ona wydała złe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obywatele jeruzalemscy i mężowie judzcy, rozsądźcie między mną i między moją winnicą!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Biada złym...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jeszcze należało uczynić mojej winnicy, czego ja jej nie uczyniłem? Dlaczego oczekiwałem, że wyda szlachetne grona, a ona wydała złe owoce?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chcę wam ogłosić, co uczynię z moją winnicą: Rozbiorę jej płot, aby ją spasiono, rozwalę jej mur, aby ją zdeptano.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Zniszczę ją doszczętnie: Nie będzie przycinana ani okopywana, ale porośnie cierniem i ostem, nadto nakażę obłokom, by na nią nie spuszczały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winnicą Pana Zastępów jest dom izraelski, a mężowie judzcy ulubioną jego latoroślą. Oczekiwał prawa, a oto - bezprawie; sprawiedliwości, a oto - krzyk.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przyłączają dom do domu, a rolę do roli dodają, tak że nie ma wolnego miejsca i tylko wy sami osiedliście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 moich uszach rozległ się głos Pana Zastępów: Zaiste, wiele domów spustoszeje, wielkie i piękne pozostaną bez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dziesięć morgów winnicy wyda jedną baryłkę wina, a jeden korzec ziarna wyda pół korca.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od wczesnego rana gonią za trunkiem, których do późnego wieczora rozpala wino,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ich ucztach jest cytra i lutnia, bębenek i flet oraz wino, lecz na dzieło Pana nie patrzą, a sprawy jego rąk nie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mój lud pójdzie w niewolę, bo nic nie rozumie, jego szlachetni umrą z głodu, a jego pospólstwo uschnie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piekło rozwarło swoją gardziel i nad miarę rozdziawiło swoją paszczę, i wpadnie w nie jego przepych i zgiełkliwe pospólstwo, i ci, którzy się w nim weselą.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ukorzy się człowiek i uniży się mąż, a oczy dumnych będą spuszczone.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Zastępów będzie wywyższony przez sąd, a Święty Bóg okaże się świętym przez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paść się będą owce jak na własnym wygonie, a kozły żywić się na pustkowiu bogatych.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ściągają winę sznurami nieprawości, a grzech jakby powrozami wozów,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mówią: Niech przynagli, niech przyśpieszy swoje dzieło, abyśmy widzieli, niech wnet się spełni zamysł Świętego Izraelskiego, abyśmy go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zło nazywają dobrem, a dobro złem, którzy zamieniają ciemność w światłość, a światłość w ciemność, zamieniają gorycz w słodycz, a słodycz w gorycz.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we własnych oczach uchodzą za mądrych i we własnym mniemaniu za rozumnych!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są bohaterami w piciu wina i mocarzami w mieszaniu mocnego napoju,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uniewinniają winowajcę za łapówkę, a niewinnym odmawiają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 pożera słomę język ognia i ginie w płomieniu plewa, tak zgnije ich korzeń, a ich kwiat uleci jak proch, gdyż odrzucili zakon Pana Zastępów i wzgardzili słowem Świętego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zapłonął gniew Pana przeciwko jego ludowi i wyciągnął swoją rękę przeciwko niemu i uderzył weń, tak że zadrżały góry, a ich trupy leżały jak gnój na ulicach. Mimo to nie ustawał jego gniew, a jego ręka jeszcze jest wyciągnięta.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wywiesi chorągiew dla narodu z daleka, i świstem zwabi go od krańców ziemi, a oto ten śpiesznie i szybko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wśród nich nie jest zmęczony ani się nie potyka, nikt nie drzemie ani nie śpi. Nie rozluźnia się pas na jego biodrach, nie rozrywa się rzemyk jego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strzały są ostre, a wszystkie jego łuki napięte, kopyta jego koni są jak krzemień, a jego koła jak huragan.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ryk jak u lwa i ryczy jak lwiątka, warcząc porywa łup i unosi, i nikt mu nie wyrwie.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zahuczy nad nim w owym dniu jak huczy morze. Gdy spojrzeć na ziemię, oto niepokojąca ciemność i światło przyćmione przez ciemne obłoki.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2024-04-28T19:41:15Z</dcterms:modified>
</cp:coreProperties>
</file>