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wiecznego przymierza łaski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wszyscy, którzy macie pragnienie, pójdźcie do wód, a którzy nie macie pieniędzy, pójdźcie, kupujcie i jedzcie! Pójdźcie, kupujcie bez pieniędzy i bez płacenia wino i mleko!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macie płacić pieniędzmi za to, co nie jest chlebem, dawać ciężko zdobyty zarobek za to, co nie syci? Słuchajcie mnie uważnie, a będziecie jedli dobre rzeczy, a tłustym pokarmem pokrzepi się wasza dusza!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Nakłońcie swojego ucha i pójdźcie do mnie, słuchajcie, a ożyje wasza dusza, bo ja chcę zawrzeć z wami wieczne przymierze, z niezłomnymi dowodami łaski okazanej niegdyś Dawidowi!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jego ustanowiłem świadkiem dla narodów, księciem i rozkazodawcą ludów,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ty wezwiesz naród, którego nie znasz, a narody, które nie znały ciebie, będą śpiesznie podążać do ciebie przez wzgląd na Pana, twojego Boga, i przez wzgląd na Świętego Izraelskiego, gdyż cię wsławił.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dopóki można go znaleźć, wzywajcie go, dopóki jest blisko!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bezbożny porzuci swoją drogę, a przestępca swoje zamysły i niech się nawróci do Pana, aby się nad nim zlitował, do naszego Boga, gdyż jest hojny w odpuszczaniu!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myśli moje, to nie myśli wasze, a drogi wasze, to nie drogi moje - mówi Pan,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niebiosa są wyższe niż ziemia, tak moje drogi są wyższe niż drogi wasze i myśli moje niż myśli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 deszcz i śnieg spada z nieba i już tam nie wraca, a raczej zrasza ziemię i czyni ją urodzajną, tak iż porasta roślinnością i daje siewcy ziarno, a jedzącym chleb,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jest z moim słowem, które wychodzi z moich ust: Nie wraca do mnie puste, lecz wykonuje moją wolę i spełnia pomyślnie to, z czym je wysłałem.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radością wyjdziecie i w pokoju zostaniecie przyprowadzeni. Góry i pagórki wybuchną przed wami okrzykami radości, a wszystkie drzewa polne będą klaskać w dłonie.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głogu wyrośnie cyprys, zamiast pokrzywy wyrośnie mirt. I będzie to dla Pana chlubą, znakiem wiecznym, który nie zniszczeje.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2024-04-28T20:39:17Z</dcterms:modified>
</cp:coreProperties>
</file>