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56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Pan przyjmuje pogan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Przestrzegajcie prawa i kierujcie się sprawiedliwością, gdyż bliskie jest nadejście mojego zbawienia i objawienie się mojej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człowiek, który to czyni, i syn człowieczy, który się tego trzyma, który przestrzega sabatu, nie bezczeszcząc go, i który strzeże swojej ręki, aby nie czyniła nic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więc nie mówi cudzoziemiec, który przystał do Pana: Pan na pewno wykluczy mnie ze swojego ludu, i niech nie mówi trzebieniec: Patrzcie, jestem tylko uschłym drzewem.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Pan: Trzebieńcom, którzy przestrzegają sabatu i wybierają to, w czym mam upodobanie, i trzymają się mojego przymierza,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Przyznam w moim domu i w obrębie moich murów miejsce i dam im imię lepsze niż mają synowie i córki, imię wieczne, które nie będzie starte.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Cudzoziemców zaś, którzy przystali do Pana, aby mu służyć i aby miłować imię Pana, być jego sługami, wszystkich, którzy przestrzegają sabatu, nie bezczeszcząc go, i trzymają się mojego przymierza,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Wprowadzę na moją świętą górę i sprawię im radość w moim domu modlitwy. Ich całopalenia i ich rzeźne ofiary będą mi miłe na moim ołtarzu, gdyż mój dom będzie zwany domem modlitwy dla wszystkich ludów.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Wszechmocny, Pan, który zgromadza rozproszonych Izraela: Jeszcze zgromadzę do niego innych poza tymi, którzy są już zgromadzeni.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Potępienie niegodnych przewodników ludu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wszystkie zwierzęta polne, przyjdźcie na żer, wy, wszystkie zwierzęta leśne!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jego strażnicy są ślepi, wszyscy są nierozumni, wszyscy oni, to nieme psy, które nie umieją szczekać, tylko ziewają, leżą, lubią spać.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Psy to żarłoczne, nienasycone. A są nimi pasterze, którzy na niczym się nie znają. Wszyscy chodzą swoją własną drogą, każdy myśli o własnej korzyści, wszyscy bez wyjątku.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Chodźcie, mówi każdy, ja przyniosę wino i upijemy się mocnym napojem, a jutro będzie tak jak dziś - wystawnie i bardzo dostatnio.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56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2024-04-28T23:03:41Z</dcterms:modified>
</cp:coreProperties>
</file>