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Napiętnowanie powszechnej grzeszności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ręka Pana nie jest tak krótka, aby nie mogła pomóc, a jego ucho nie jest tak przytępione, aby nie słyszeć.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wasze winy są tym, co was odłączyło od waszego Boga, a wasze grzechy zasłoniły przed wami jego oblicze, tak że nie słyszy.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wasze dłonie są splamione krwią, a wasze palce winą; wasze wargi mówią kłamstwo, wasz język szepce przewrotność.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nie pozywa przed sąd według słuszności i nikt nie prowadzi sprawy uczciwie. Polegają na kłamstwie i mówią puste słowa, są brzemienni występkiem i rodzą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Wylęgają jaja bazyliszka i przędą pajęczynę; kto spożywa ich jaja, ginie, a gdy się je stłucze, wypełznie z nich 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tkaniny nie nadają się na suknię, a ich robotą nie można się przyodziać. Ich uczynki, to uczynki złe, a dowody gwałtu są na ich dłoniach.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Ich nogi biegną do złego i śpieszą się do przelewu niewinnej krwi; ich myśli, to myśli zgubne, spustoszenie i zniszczenie znaczą ich szlaki.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pokoju nie znają i nie ma prawa na ich gościńcach, chodzą tylko krętymi ścieżkami. Żaden z tych, którzy nimi chodzą, nie zna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dalekie jest od nas prawo i nie dociera do nas sprawiedliwość; wyczekujemy światłości, lecz oto jest ciemność, wyczekujemy jasności dziennej, lecz musimy chodzić w mrokach.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Wymacujemy ściany jak ślepi i chodzimy po omacku, jakbyśmy nie mieli oczu, potykamy się w biały dzień jak o zmroku, jak umarli w podziemnej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Mruczymy wszyscy jak niedźwiedzie i bez przerwy gruchamy jak gołębie; oczekujemy sądu, ale go nie ma, zbawienia, lecz ono jest od nas daleko.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wiele jest naszych występków wobec ciebie, a nasze grzechy świadczą przeciwko nam; świadomi jesteśmy naszych występków i znamy własne przewinienia;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jesteśmy niewierni i zapieramy się Pana, odwracamy się od naszego Boga, mówimy o ucisku i odstępstwie i wypowiadamy z serca słowa kłamliwe.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prawo zostało usunięte na bok, a sprawiedliwość pozostaje daleko, gdyż prawda potyka się na rynku, a dla uczciwości miejsca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Prawda się zapodziała, a ten, który unika złego, bywa plądrowany; Widział to Pan i za złe to poczytał, że nie ma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też, że nie ma nikogo, i zdumiał się, że nikt nie występuje; a wtedy dopomogło mu jego ramię i wsparła go jego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Przyoblókł się w sprawiedliwość jak w pancerz i hełm zwycięstwa włożył na swoją głowę, przyoblókł się w szatę pomsty i odział się w płaszcz żarliwości.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uczynków odpłaci: swoim przeciwnikom zawziętością, swoim wrogom odpłatą, wyspom też da odpłatę.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się bali na Zachodzie imienia Pana, a na Wschodzie jego chwały, gdyż przyjdzie jak ścieśniona rzeka, na którą napiera powiew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Przyjdzie jako Odkupiciel dla Syjonu i dla tych, którzy w Jakubie odwrócili się od występku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mnie zaś, to moje przymierze z nim, jest takie, mówi Pan: Mój duch, który spoczywa na tobie, i moje słowo, które włożyłem w twoje usta, nie zejdą z ust twojego potomstwa ani z ust twoich wnuków - mówi Pan - odtąd aż na wieki.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2024-05-18T13:03:51Z</dcterms:modified>
</cp:coreProperties>
</file>