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pStyle w:val="Nagwek3"/>
        <w:keepNext/>
        <w:jc w:val="center"/>
      </w:pPr>
      <w:r>
        <w:rPr>
          <w:b/>
        </w:rPr>
        <w:t>Ofiary całopalne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przywołał Pan Mojżesza i przemówił do niego z Namiotu Zgromadzenia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Jeżeli ktoś z was chce złożyć ofiarę Panu, to niech złoży ofiarę swoją z bydła rogatego lub z trzody.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ofiara jego ma być całopalna z bydła rogatego, to niechaj złoży na nią samca bez skazy; niech przyprowadzi go do wejścia do Namiotu Zgromadzenia, aby znaleźć upodobanie u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położy rękę swoją na głowie zwierzęcia ofiary całopalnej, aby zostało przyjęte z upodobaniem jako przebłaganie za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zarżnie tego cielca przed Panem, a synowie Aarona, kapłani, ofiarują krew i pokropią tą krwią dookoła ołtarz, który jest u wejścia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zdejmie skórę ze zwierzęcia ofiary całopalnej i pokroi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kapłani, przyniosą ogień na ołtarz i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synowie Aarona, kapłani, ułożą owe części oraz głowę i tłuszcz na drwach, które są na ogniu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jego zaś i nogi obmyją wodą. Kapłan wszystko to spali na ołtarzu jako ofiarę całopalną, ofiarę ogniową, woń przyjemną dla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jego ofiara ma być z trzody, z owiec lub z kóz na całopalenie, niech przyprowadzi samca bez skazy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 go przed Panem z boku ołtarza od strony północnej, a synowie Aarona, kapłani, pokropią krwią jego ołtarz dookoła.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pokroi go na części i wraz z jego głową i tłuszczem ułoży je kapłan na drwach, które są na ogniu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obmyje wodą; kapłan wszystko to ofiaruje i spali na ołtarzu; jest to całopalenie, ofiara ogniowa, woń przyjemna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całopalna dla Pana ma być z ptactwa, to niech złoży swoją ofiarę z synogarlic lub z gołąbków.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przyniesie ją do ołtarza, przekręci jej głowę i spali na ołtarzu, a krew jej wyciśnie na ścianę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Wole jej wraz z pierzem usunie i rzuci obok ołtarza od strony wschodniej na popielisko,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jej zaś naderwie, nie oddzielając ich od ciała, i spali ją kapłan na ołtarzu na drwach, które są na ogniu. Jest to całopalenie, ofiara ogniowa, woń przyjemna dla Pana.</w:t>
      </w:r>
      <w:r>
        <w:t xml:space="preserve"> </w:t>
      </w:r>
    </w:p>
    <w:p>
      <w:pPr>
        <w:pStyle w:val="Nagwek2"/>
        <w:keepNext/>
        <w:jc w:val="center"/>
      </w:pPr>
      <w:r>
        <w:t>Rozdział 2</w:t>
      </w:r>
    </w:p>
    <w:p>
      <w:pPr>
        <w:pStyle w:val="Nagwek3"/>
        <w:keepNext/>
        <w:jc w:val="center"/>
      </w:pPr>
      <w:r>
        <w:rPr>
          <w:b/>
        </w:rPr>
        <w:t>Ofiary z pokarmów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Panu ofiarę z pokarmów, to niechaj ofiarą jego będzie przednia mąka; niechaj poleje ją oliwą i nałoży na nią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 ją do synów Aarona, kapłanów. Kapłan weźmie z tego pełną swoją garść mąki z oliwą wraz z całym jej kadzidłem i spali ją na ołtarzu jako pamiątkę, jako ofiarę ogniową, woń przyjemną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pozostanie z ofiary z pokarmów, przypadnie Aaronowi i jego synom. Będzie to najświętszą częścią z ofiar ogniowych dla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chcesz złożyć na ofiarę z pokarmów to, co pieczone w piecu, niech to będzie ciasto przaśne z przedniej mąki, zaczynione oliwą i cienkie placki przaśne pomaszczone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twoją ofiarą ma być ofiara z pokarmów smażonych na patelni, to niech nią będzie przaśnik z mąki przedniej zaczynionej oliwą.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Pokruszysz go na drobne kawałki i nalejesz nań oliwy; to jest ofiara z pokarmów.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twoją ofiarą ma być ofiara z pokarmów gotowanych w rondlu, to niech będzie zrobiona z mąki przedniej zaczynionej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przyniesiesz ofiarę z pokarmów przyrządzoną dla Pana z tych rzeczy, i oddasz ją kapłanowi, a on złoży ją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wydzieli z tej ofiary z pokarmów część jej jako pamiątkę i spali ją na ołtarzu. Jest to ofiara ogniowa, woń przyjemna dla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pozostanie z ofiary z pokarmów, przypadnie Aaronowi i jego synom. Będzie to najświętszą częścią z ofiar ogniowych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ofiara z pokarmów, którą składać będziecie Panu, nie może być przyrządzana na kwasie; gdyż nic kwaszonego ani miodu nie możecie składać na ofiarę ogniową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 składać Panu jako ofiarę pierwocin, lecz nie możecie ich kłaść na ołtarzu, aby się przemieniły w woń przyjemną.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twoją ofiarę z pokarmów posolisz; żadnej twojej ofiary z pokarmów nie pozbawisz soli przymierza Boga twego. Przy każdej ofierze swojej składać będziesz i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 pierwocin składać będziesz Panu ofiarę z pokarmów, to złożysz kłosy prażone na ogniu, krupy ze świeżego ziarna jako ofiarę z pokarmów z pierwocin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Nalejesz na nią oliwy i nałożysz na nią kadzidła. To jest ofiara z pokarmów.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spali na ofiarę pamiątki krupy i oliwę wraz z całym kadzidłem jako ofiarę ogniową dla Pana.</w:t>
      </w:r>
      <w:r>
        <w:t xml:space="preserve"> </w:t>
      </w:r>
    </w:p>
    <w:p>
      <w:pPr>
        <w:pStyle w:val="Nagwek2"/>
        <w:keepNext/>
        <w:jc w:val="center"/>
      </w:pPr>
      <w:r>
        <w:t>Rozdział 3</w:t>
      </w:r>
    </w:p>
    <w:p>
      <w:pPr>
        <w:pStyle w:val="Nagwek3"/>
        <w:keepNext/>
        <w:jc w:val="center"/>
      </w:pPr>
      <w:r>
        <w:rPr>
          <w:b/>
        </w:rPr>
        <w:t>Ofiary pojednania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ma być rzeźną ofiarą pojednania, jeżeli chce ją złożyć z bydła rogatego, to niech złoży na nią przed Panem samca lub samicę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położy rękę na głowie swojej ofiary i zarżnie ją u wejścia do Namiotu Zgromadzenia, a synowie Aarona, kapłani, pokropią krwią ołtarz dookoła.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tej ofiary pojednania złoży jako ofiarę ogniową dla Pana tłuszcz pokrywający wnętrzności i wszystek tłuszcz, który jest przy wnętrznościach,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obie nerki wraz z tłuszczem, który jest na nich i który jest na polędwicach, a otrzewną, która jest na wątrobie, niech oddzieli wraz z nerkami,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Aarona spalą to na ołtarzu przy ofierze całopalnej, która jest na drwach znajdujących się na ogniu; jest to ofiara ogniowa, woń przyjemna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z drobnej trzody ma być jego ofiarą pojednania dla Pana, to niech złoży samca lub samicę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składa jagnię jako swoją ofiarę, to przywiedzie je przed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swoją na głowie swej ofiary i zarżnie ją przed Namiotem Zgromadzenia, a synowie Aarona pokropią krwią jego ołtarz dookoła,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złoży z ofiary pojednania jako ofiarę ogniową dla Pana jej tłuszcz, cały ogon, który odetnie u samej kości krzyżowej, i tłuszcz pokrywający wnętrzności i wszystek tłuszcz, który jest przy wnętrznościach.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i tłuszcz, który jest na nich i na polędwicach, a otrzewną, która jest na wątrobie, niech oddzieli wraz z nerkami;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spali to na ołtarzu jako pokarm ofiary ogniowej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ofiarą ma być koza, to przywiedzie ją przed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jej głowie i zarżnie ją przed Namiotem Zgromadzenia, a synowie Aarona pokropią krwią jej ołtarz dookoła,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z niej swoją ofiarę jako ofiarę ogniową dla Pana; tłuszcz pokrywający wnętrzności i wszystek tłuszcz, który jest przy wnętrznościach,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i tłuszcz, który jest na nich i na polędwicach, a otrzewną, która jest na wątrobie, niech oddzieli wraz z nerkami.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spali je na ołtarzu jako pokarm ofiary ogniowej, jako woń przyjemną. Wszystek tłuszcz należy do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Ustawą wieczystą dla pokoleń waszych, we wszystkich siedzibach waszych będzie to, że żadnego tłuszczu i żadnej krwi spożywać nie będziecie.</w:t>
      </w:r>
      <w:r>
        <w:t xml:space="preserve"> </w:t>
      </w:r>
    </w:p>
    <w:p>
      <w:pPr>
        <w:pStyle w:val="Nagwek2"/>
        <w:keepNext/>
        <w:jc w:val="center"/>
      </w:pPr>
      <w:r>
        <w:t>Rozdział 4</w:t>
      </w:r>
    </w:p>
    <w:p>
      <w:pPr>
        <w:pStyle w:val="Nagwek3"/>
        <w:keepNext/>
        <w:jc w:val="center"/>
      </w:pPr>
      <w:r>
        <w:rPr>
          <w:b/>
        </w:rPr>
        <w:t>Ofiary przebłagalne za grzechy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tymi słowy: Jeżeli ktoś nieświadomie zgrzeszy przeciwko jakiemukolwiek z przykazań Pańskich i popełni to, czego nie wolno, a więc wykroczy przeciwko jednemu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namaszczony kapłan i obciąży winą lud, to złoży Panu za swój grzech, który popełnił, młodego cielca bez skazy jako ofiarę za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Przywiedzie tego cielca do wejścia do Namiotu Zgromadzenia przed Pana, położy swoją rękę na głowie cielca i zarżnie go przed Panem.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Namaszczony kapłan weźmie nieco z krwi tego cielca i wniesie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zanurzy swój palec we krwi i pokropi tą krwią siedem razy przed Panem przednią stronę zasłony świątyni,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rozmaże nieco z tej krwi po rogach ołtarza kadzenia stojącego przed Panem w Namiocie Zgromadzenia, resztę zaś krwi cielca wyleje u podstawy ołtarza całopaleń, który jest u wejścia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tłuszcz cielca ofiarowanego za grzech zdejmie z niego, to znaczy tłuszcz pokrywający wnętrzności i wszystek tłuszcz, który jest przy wnętrznościach,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wraz z tłuszczem, który jest na nich i który jest na polędwicach, a otrzewną na wątrobie zdejmie wraz z nerkami,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się zdejmuje z wołu składanego na ofiarę pojednania, i spali je kapłan na ołtarzu całopaleń,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cielca i całe jego mięso wraz z głową i nogami, jego wnętrzności i nieczystości,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ogóle całego cielca wyniesie poza obóz na miejsce czyste, na wysypisko popiołu i spali go na drwach w ogniu; na wysypisku popiołu będzie spalony.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cały zbór izraelski zgrzeszy nieświadomie i sprawa ta będzie zakryta przed oczami zgromadzenia, i tak przekroczą jedno z przykazań Pańskich, czyniąc to, czego nie powinni czynić, i ściągną na siebie winę,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wyjdzie na jaw ten grzech, który popełnili, wtedy zgromadzenie złoży cielca na ofiarę za grzech; przywiodą go przed Namiot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zboru położą swoje ręce na głowie tego cielca przed Panem, kapłan zaś zarżnie tego cielca przed Panem.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Namaszczony kapłan przyniesie nieco z krwi tego cielca do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zanurzy swój palec we krwi i pokropi krwią tą siedem razy zasłonę przed Panem,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rozmaże nieco z tej krwi po rogach ołtarza, który jest przed Panem w Namiocie Zgromadzenia, resztę zaś krwi wyleje u podstaw ołtarza całopaleń, który jest u wejścia do Namiotu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zaś tłuszcz zdejmie z niego i spali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 z tym cielcem tak, jak postąpił z cielcem złożonym na ofiarę za grzech. Tak samo z nim postąpi. Tak dokona kapłan przebłagania i będą mieli grzech odpuszczony.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wyniesie cielca poza obóz, i spali go, tak jak spalił poprzedniego cielca. Jest to ofiara za grzech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książę i przekroczy jedno z przykazań Pana, Boga jego, których przekraczać nie wolno, a uczyni to bezwiednie i ściągnie na siebie winę,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uświadomi sobie swój grzech, który popełnił, złoży jako ofiarę swoją kozła, samca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tego kozła i zarżnie go w tym samym miejscu, gdzie się zarzyna przed Panem zwierzęta ofiar całopalenia. Jest to ofiara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nieco z krwi tej ofiary za grzech na swój palec i rozmaże ją po rogach ołtarza całopaleń; resztę zaś jego krwi wyleje u podstawy ołtarza całopaleń.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jego tłuszcz spali na ołtarzu, tak samo jak tłuszcz ofiary pojednania. Tak oczyści go kapłan z grzechu jego i będzie mu odpuszczony.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jakiś człowiek z prostego ludu zgrzeszy nieświadomie, wykraczając przeciwko jednemu z przykazań Pańskich, których przekraczać nie wolno, i ściągnie na siebie winę,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uświadomi sobie swój grzech, który popełnił, złoży jako swoją ofiarę kozę, samicę bez skazy, za swój grzech, który popełnił;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swoją na głowie ofiary za grzech i zarżnie to zwierzę ofiary za grzech na miejscu, gdzie się składa ofiary całopalne.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nieco z jej krwi na swój palec i rozmaże ją po rogach ołtarza całopaleń, resztę zaś jej krwi wyleje u podstawy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zaś jej tłuszcz usunie, tak jak się usuwa tłuszcz z ofiary pojednania, i spali go kapłan na ołtarzu jako woń przyjemną dla Pana. Kapłan dokona za niego przebłagania i będzie mu odpuszczone.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zechce przyprowadzić owieczkę na swoją ofiarę za grzech, to niech przyprowadzi owieczkę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swoją rękę na głowie ofiary za grzech i zarżnie ją na ofiarę za grzech na miejscu, gdzie się zarzyna ofiary całopaleń.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nieco z krwi ofiary za grzech na swój palec i rozmaże ją po rogach ołtarza całopaleń, resztę zaś krwi wyleje u podstawy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tłuszcz usunie tak, jak się usuwa tłuszcz z baranka ofiary pojednania, i spali to kapłan na ołtarzu przy ofiarach ogniowych dla Pana. I tak dokona kapłan przebłagania za jego grzech, który popełnił, i będzie mu odpuszczony.</w:t>
      </w:r>
      <w:r>
        <w:t xml:space="preserve"> </w:t>
      </w:r>
    </w:p>
    <w:p>
      <w:pPr>
        <w:pStyle w:val="Nagwek2"/>
        <w:keepNext/>
        <w:spacing w:line="360" w:lineRule="auto"/>
        <w:jc w:val="both"/>
      </w:pPr>
      <w:r>
        <w:t>Rozdział 5</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kto zgrzeszy przez to, że usłyszał zaklęcie i był świadkiem tego albo dowiedział się o tym, a nie oznajmił tego, i w ten sposób zawinił;</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 jeżeli kto dotknie się nieczystości ludzkiej czy jakiejkolwiek nieczystości, przez którą staje się nieczystym, a sam nie wiedząc o tym, ale potem się dowie o tym, że ściągnął na siebie winę;</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 jeżeli kto przysięga paplając niebacznie swymi ustami, że zrobi coś złego lub dobrego, jak to się może nieraz człowiekowi wymknąć niebacznie przysięga, a sam na razie o tym nie wie, ale potem sobie to uświadomi, że ściągnął na siebie winę przez jedną z tych rzeczy;</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więc ktoś ściąga na siebie winę przez jedną z tych rzeczy, niech wyzna to, przez co zgrzeszył,</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niech przyniesie za swoje przewinienie, które popełnił, jako pokutną ofiarę dla Pana, samicę z trzody, owcę albo kozę, na ofiarę za grzech, i kapłan dokona oczyszczenia go z jego grzechu.</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zaś nie stać go na owcę, niech przyniesie dla Pana jako swoją pokutną ofiarę za grzech, który popełnił, dwie synogarlice albo dwa gołąbki, jedno na ofiarę za grzech, drugie na ofiarę całopalną.</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przyniesie je do kapłana, a ten złoży najpierw to, co było przeznaczone na ofiarę za grzech. Naderwie jego głowę tuż przy szyi, ale jej całkiem nie oddzieli;</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Pokropi krwią tej ofiary za grzech ścianę ołtarza, a resztę krwi wyciśnie u podstaw ołtarza. Jest to ofiara za grzech.</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Drugiego złoży jako ofiarę całopalną według przepisu. Kapłan dokona jego oczyszczenia z grzechu, który popełnił, i będzie mu odpuszczony.</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r>
        <w:t xml:space="preserve"> </w:t>
      </w:r>
      <w:r>
        <w:rPr>
          <w:rFonts w:ascii="Times New Roman" w:eastAsia="Times New Roman" w:hAnsi="Times New Roman" w:cs="Times New Roman"/>
          <w:i w:val="0"/>
          <w:iCs w:val="0"/>
          <w:noProof w:val="0"/>
          <w:color w:val="auto"/>
          <w:sz w:val="24"/>
          <w:szCs w:val="24"/>
        </w:rPr>
        <w:t>12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przyniesie ją do kapłana, a kapłan nabierze z niej pełną garść jako ofiarę pamiątki i spali ją na ołtarzu przy ofiarach ogniowych dla Pana. Jest to ofiara za grzech.</w:t>
      </w:r>
      <w:r>
        <w:t xml:space="preserve"> </w:t>
      </w:r>
      <w:r>
        <w:rPr>
          <w:rFonts w:ascii="Times New Roman" w:eastAsia="Times New Roman" w:hAnsi="Times New Roman" w:cs="Times New Roman"/>
          <w:i w:val="0"/>
          <w:iCs w:val="0"/>
          <w:noProof w:val="0"/>
          <w:color w:val="auto"/>
          <w:sz w:val="24"/>
          <w:szCs w:val="24"/>
        </w:rPr>
        <w:t>13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Kapłan dokona jego oczyszczenia z jego grzechu, który popełnił w jednej z tych rzeczy, i będzie mu odpuszczony. Reszta zaś należeć będzie do kapłana, jak przy ofierze z pokarmów.</w:t>
      </w:r>
      <w:r>
        <w:t xml:space="preserve"> </w:t>
      </w:r>
    </w:p>
    <w:p>
      <w:pPr>
        <w:pStyle w:val="Nagwek3"/>
        <w:keepNext/>
        <w:spacing w:line="360" w:lineRule="auto"/>
        <w:jc w:val="center"/>
      </w:pPr>
      <w:r>
        <w:rPr>
          <w:b/>
        </w:rPr>
        <w:t>Ofiary pokutne</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dopuści się sprzeniewierzenia i nieświadomie zgrzeszy przez przywłaszczenie sobie jakiejś świętości należącej do Pana, to przyniesie z trzody na swoją ofiarę pokutną dla Pana baranka bez skazy według twojego oszacowania na dwa srebrne sykle w syklach świątynnych. Jest to ofiara pokutna.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tę świętą rzecz, którą sobie przywłaszczył, zapłaci i dołoży do tego jeszcze jedną piątą, i da to kapłanowi, kapłan zaś dokona jego oczyszczenia, ofiarując za niego tego barana jako ofiarę pokutną, i będzie mu odpuszczone.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 popełni grzech, przekraczając bezwiednie którekolwiek z przykazań Pańskich, których przekroczyć nie wolno, i ściągnie na siebie winę, i podlega karze za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przywiedzie z trzody do kapłana na ofiarę pokutną barana bez skazy według twojego oszacowania, a kapłan dokona jego oczyszczenia za to uchybienie, którego się nieświadomie dopuścił, i będzie mu odpuszczone.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ofiara pokutna za winę, za winę, której się dopuścił wobec Pana.</w:t>
      </w:r>
      <w:r>
        <w:t xml:space="preserve"> </w:t>
      </w:r>
    </w:p>
    <w:p>
      <w:pPr>
        <w:pStyle w:val="Nagwek2"/>
        <w:keepNext/>
        <w:spacing w:line="360" w:lineRule="auto"/>
        <w:jc w:val="both"/>
      </w:pPr>
      <w:r>
        <w:t>Rozdział 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przemówił Pan do Mojżesza tymi słowy:</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kto zgrzeszy sprzeniewierzając się Panu przez to, że zaprze się wobec swojego bliźniego rzeczy powierzonej lub oddanej do przechowania lub zrabowanej, albo że ograbi swego bliźniego,</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 znalazł rzecz zgubioną i zaparł się tego, i nawet fałszywie przysięgał w jakiejkolwiek z tych spraw, które człowiek popełniając, grzeszy;</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tedy zgrzeszy i obciąży się winą, niechaj zwróci to, co zrabował albo to, z czego kogoś ograbił, albo rzecz powierzoną, którą zataił u siebie, albo rzecz zgubioną, którą znalazł,</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 to wszystko, co do czego fałszywie przysięgał. Zwróci pełną wartość tej rzeczy i jeszcze dołoży do tego jedną piątą. W dniu swojej pokuty odda to temu, do kogo to należy,</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jako swoją ofiarę pokutną przyprowadzi z trzody dla Pana do kapłana barana bez skazy, według twojego oszacowania,</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kapłan dokona jego oczyszczenia przed Panem i będzie mu odpuszczony każdy z uczynków, który popełnił, obciążając się przezeń winą.</w:t>
      </w:r>
      <w:r>
        <w:t xml:space="preserve"> </w:t>
      </w:r>
    </w:p>
    <w:p>
      <w:pPr>
        <w:pStyle w:val="Nagwek3"/>
        <w:keepNext/>
        <w:spacing w:line="360" w:lineRule="auto"/>
        <w:jc w:val="center"/>
      </w:pPr>
      <w:r>
        <w:rPr>
          <w:b/>
        </w:rPr>
        <w:t>Dalsze przepisy ofiarnicze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Aaronowi i jego synom taki nakaz: Takie jest prawo dotyczące ofiary całopalnej: Ofiara całopalna pozostaje na ognisku na ołtarzu przez całą noc aż do rana, a ogień ołtarza będzie na nim płonął.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wdzieje swoją lnianą szatę i spodnie lniane wdzieje na ciało swoje, i zgarnie popiół, na który ogień spalił ofiarę całopalną na ołtarzu i wysypie go obok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zdejmie swoje szaty, a wdzieje szaty inne i wyniesie popiół poza obóz na miejsce czyste.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ogień będzie płonął na ołtarzu i nie wygaśnie. Kapłan zapalać będzie na nim drwa każdego rana i ułoży na nim ofiarę całopalną, i spali przy niej tłuszcze ofiar pojednania.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będzie stale płonął na ołtarzu i nie wygaśnie.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ofiary z pokarmów: Składać ją będą synowie Aarona przed Panem po przedniej stronie ołtarza.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z ofiary z pokarmów garść przedniej mąki z oliwą wraz z całym kadzidłem, które jest na ofierze z pokarmów, i spali to na ołtarzu jako ofiarę pamiątki, woń przyjemną dla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z niej pozostanie, spożyją Aaron i jego synowie. Będzie się to spożywało jako przaśniki na miejscu świętym, na dziedzińcu Namiotu Zgromadzenia spożywać to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tego piekło na kwasie. Dałem im ją jako ich dział z moich ogniowych ofiar. Jest to świętością nad świętościami, podobnie jak ofiara za grzech i jak ofiara pokutna.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wśród synów Aarona może to spożywać. Jest to przepis wieczny dla waszych pokoleń, dotyczący ofiar ogniowych Pana. Każdy, kto się ich dotknie, staje się świętym.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ofiara Aarona i jego synów, którą złożą Panu w dniu swojego namaszczenia: Dziesiątą część efy mąki przedniej jako stałą ofiarę z pokarmów, połowę z tego rano, a drugą połowę wieczorem.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to przyrządzać na oliwie na patelni. Przyniesiesz to dobrze wypieczone i złożysz rozkruszone jako ofiarę z pokarmów, woń przyjemną dla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namaszczony na jego miejsce spośród jego synów, będzie to czynił. Taki jest wieczny przepis Pana: Będzie to spalone całkowicie.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ofiara kapłańska z pokarmów będzie spalona całkowicie; nie będzie spożywana.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Aarona i synów jego: Takie jest prawo dotyczące ofiary za grzech: Ofiara za grzech będzie zabijana przed Panem na tym samym miejscu, co ofiara całopalna. Świętość to jest nad świętościami.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składający ofiarę za grzech będzie ją spożywał. Na miejscu świętym będzie spożywana, na dziedzińcu Namiotu Zgromadzenia.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mięsa z niej, stanie się święty, a jeśli krew z niej tryśnie na szatę, to to, co zbryzgane, wypierzesz w miejscu świętym.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gliniane, w którym je gotowano, zostanie rozbite, a jeżeli gotowano je w naczyniu miedzianym, to zostanie ono wyczyszczone i wypłukane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może ją spożywać. Świętość to jest nad świętościami.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żadnej ofiary za grzech, której krew wnosi się do Namiotu Zgromadzenia, by dokonać oczyszczenia w świątyni, nie wolno spożywać; będzie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ofiary pokutnej: Jest ona świętością nad świętościami.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pokutną zarzynać się będzie na tym samym miejscu, gdzie zarzyna się ofiarę całopalną, a jej krwią pokropi się ołtarz dookoła.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złoży się wszystek tłuszcz z niej, ogon i tłuszcz pokrywający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i tłuszcz, który jest na nich, przy polędwicach, i otrzewną na wątrobie; przy nerkach oddzieli się 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spali je na ołtarzu jako ofiarę ogniową dla Pana. Jest to ofiara pokutna.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może ją spożywać. Spożywana będzie w miejscu świętym. Jest to świętość nad świętościami.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do ofiary za grzech, jak i do ofiary pokutnej odnosi się jednakowe prawo. Należy ona do kapłana, który przez nią dokonuje oczyszczenia.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kapłana, który składa za kogoś ofiarę całopalną, należeć będzie skóra tej ofiary, którą złożył. Należeć będzie do tego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ofiara z pokarmów, którą się piecze w piecu, i wszystko, co się przyrządza w rondlu albo na patelni, należeć będzie do kapłana, który ją składa; należeć będzie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z pokarmów, zaczyniona oliwą lub sucha, należeć będzie do wszystkich synów Aarona, po równej części.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rzeźnej ofiary pojednania, którą składać się będzie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składa ją jako ofiarę dziękczynną, to przy tej rzeźnej ofierze dziękczynnej złoży placki przaśne zaczynione oliwą i opłatki przaśne pomazane oliwą; z mąki przedniej zaczynione oliwą placki.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plackami złoży przy dziękczynnej ofierze pojednania jako swoją ofiarę chleb kwaszony.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całej tej ofiary złoży jedno jako dar ofiarny dla Pana, a należeć to będzie do kapłana, który pokropił krwią ofiary pojednania; należeć to będzie do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 dziękczynnej ofiary pojednania będzie się spożywać w dniu jej ofiarowania; nic z tego nie odłoży się do 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jest ślubem lub darem dobrowolnym, będzie się ją spożywało w dniu ofiarowania oraz nazajutrz to, co z niej pozostanie; także nazajutrz będzie się to spożywało.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co pozostanie z mięsa tej rzeźnej ofiary do dnia trzeciego, będzie spalone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z mięsa ofiary pojednania zje się coś trzeciego dnia, to ten, który ją składał, nie znajdzie upodobania. Nie będzie mu ona zaliczona. Jest to rzecz nieczysta, a ten, kto z niej będzie jadł, ściągnie na siebie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Mięsa, które dotknęło czegoś nieczystego, nie wolno spożywać, będzie spalone w ogniu. Co zaś do mięsa, to każdy, kto jest czysty, może jeść mięso.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mięso z ofiary pojednania, która należy do Pana, a jest nieczysty, wytracony będzie spośród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dotknie się czegokolwiek nieczystego: nieczystości pochodzącej od człowieka lub nieczystego zwierzęcia, lub w ogóle jakiejś nieczystej obrzydliwości, a zje coś z mięsa ofiary pojednania, która należy do Pana, będzie wytracony spośród swego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Nie będziecie jedli żadnego tłuszczu z wołu, ani z owcy, ani z kozy,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Tłuszcz zwierzęcia padłego i tłuszcz zwierzęcia rozszarpanego może być użyty do czegokolwiek, ale spożywać go nie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kto spożywa tłuszcz z bydła, które składa się jako ofiarę ogniową Panu, za to, że go spożywa, będzie wytracony spośród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krwi ani z ptactwa, ani z bydła, spożywać nie będziecie we wszystkich siedzibach waszych.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spożywał jakąkolwiek krew, będzie wytracony spośród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Kto chce złożyć Panu swoją ofiarę pojednania, niech przyprowadzi swój dar ze swojej ofiary pojednania do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własnymi rękami przyniesie ofiary ogniowe dla Pana: tłuszcz wraz z mostkiem. Niech przyniesie mostek do wykonania nim obrzędu potrząsania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spali tłuszcz na ołtarzu, a mostek należeć będzie do Aarona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Łopatkę prawą dacie kapłanowi jako dar ofiarny z waszych ofiar pojednania.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Prawa łopatka należeć będzie jako jego cząstka do tego spośród synów Aarona, który składa krew ofiar pojednania.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mostek jako część do potrząsania i łopatkę jako dar ofiarny wziąłem od synów izraelskich z ich ofiar pojednania i dałem je kapłanowi Aaronowi i jego synom jako wieczystą należność od synów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cząstka należna Aaronowi i cząstka należna jego synom z ogniowych ofiar dla Pana od dnia, kiedy ich poświęcił do służby kapłańskiej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rozkazał, żeby im to synowie izraelscy dawali, począwszy od dnia ich namaszczenia. Jest to wieczysta ustawa dla ich pokoleń.</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ofiary całopalnej, ofiary z pokarmów, ofiary za grzech, ofiary pokutnej, ofiary wyświęcenia i ofiary pojednania,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Pan nadał Mojżeszowi na górze Synaj w dniu, kiedy nakazał synom izraelskim składać Panu swoje ofiary na pustyni synajskiej.</w:t>
      </w:r>
      <w:r>
        <w:t xml:space="preserve"> </w:t>
      </w:r>
    </w:p>
    <w:p>
      <w:pPr>
        <w:pStyle w:val="Nagwek2"/>
        <w:keepNext/>
        <w:jc w:val="center"/>
      </w:pPr>
      <w:r>
        <w:t>Rozdział 8</w:t>
      </w:r>
    </w:p>
    <w:p>
      <w:pPr>
        <w:pStyle w:val="Nagwek3"/>
        <w:keepNext/>
        <w:jc w:val="center"/>
      </w:pPr>
      <w:r>
        <w:rPr>
          <w:b/>
        </w:rPr>
        <w:t>Wyświęcenie Aarona i jego synów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Aarona i z nim jego synów oraz szaty, oliwę do namaszczenia, cielca na ofiarę za grzech, dwa barany i kosz przaśników,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zbór zgromadź u wejścia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tak, jak mu rozkazał Pan; i zgromadził się zbór u wejścia do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zboru: To nakazał Pan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kazał zbliżyć się Aaronowi i jego synom i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Wdział nań tunikę i opasał go pasem, i ubrał go w płaszcz, włożył nań efod, przepasał go pasem efodu i przymocował go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włożył nań napierśnik i do napierśnika włożył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głowę włożył zawój, a z przedniej strony zawoju umieścił złoty diadem, świętą koronę, tak jak rozkazał Pan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Mojżesz oliwę do namaszczenia, namaścił przybytek i wszystko, co było w nim, i poświęcił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Pokropił nią ołtarz siedem razy, namaścił ołtarz i wszystkie przybory jego i kadź, i jej podstawę,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nieco oliwy do namaszczenia na głowę Aarona i namaścił go,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Mojżesz przystąpić synom Aarona i wdział na nich tuniki, opasał ich pasami i nałożył im zawoje, tak jak rozkazał Pan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przyprowadził cielca na ofiarę za grzech, a Aaron i jego synowie położyli ręce swoje na głowie cielca ofiary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zarżnął go, wziął krew, palcem swoim pomazał rogi ołtarza wokoło i oczyścił ołtarz. Resztę krwi wylał u podstawy ołtarza i poświęcił go, dokonując na nim oczyszczenia.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Mojżesz wszystek tłuszcz, który jest na wnętrznościach, i otrzewną okrywającą wątrobę, i obie nerki wraz z ich tłuszczem, i spalił to Mojżesz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to jest jego skórę, mięso i odchody spalił w ogniu poza obozem, tak jak nakazał Pan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przyprowadzić barana na ofiarę całopalną, a Aaron i jego synowie położyli ręce swoje na głowie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zarżnął go i pokropił krwią ołtarz wokoło.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rozkroił barana na części, spalił głowę, te części i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obmył wodą. Potem Mojżesz spalił całego barana na ołtarzu. Jest to ofiara całopalna, woń przyjemna, ofiara ogniowa dla Pana, tak jak rozkazał Pan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przyprowadzić drugiego barana, barana ofiary wyświęcenia. Aaron i jego synowie położyli ręce swoje na głowie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zarżnął go, wziął nieco z jego krwi i pomazał płatek prawego ucha Aarona, kciuk prawej jego ręki i wielki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Mojżesz przystąpić synom Aarona i pomazał płatki ich prawych uszu, kciuki ich prawych rąk i wielkie palce ich prawych nóg. Pozostałą zaś krwią skropił Mojżesz ołtarz wokoło.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tłuszcz, ogon, wszystek tłuszcz, który jest na wnętrznościach, i otrzewną okrywającą wątrobę, obie nerki wraz z ich tłuszczem i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kosza przaśników, który był przed Panem, wziął jeden przaśny placek, jeden chleb zaczyniony oliwą i jeden opłatek i położył je na tych tłuszczach i na prawej łopatce.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położył na dłoniach Aarona i na dłoniach jego synów i kazał im wykonać tym obrzęd potrząsania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to Mojżesz z ich dłoni i spalił na ołtarzu obok ofiary całopalnej. Jest to ofiara wyświęcenia; woń przyjemna, ofiara ogniowa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mostek i dokonał nim obrzędu potrząsania przed Panem. Była to część Mojżesza z barana ofiary wyświęcenia, tak jak rozkazał Pan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Mojżesz nieco oliwy do namaszczenia i nieco krwi, która była na ołtarzu, i pokropił Aarona, jego szaty, a z nim jego synów i szaty jego synów. Tak wyświęcił Aarona i jego szaty, a z nim jego synów i szaty jego synów.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i do jego synów: Ugotujcie to mięso u wejścia do Namiotu Zgromadzenia i tam je zjedzcie wraz z chlebem, który jest w koszu ofiary wyświęcenia, jak rozkazałem w słowach: Aaron i jego synowie jeść je będą.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pozostanie z mięsa i z chleba, w ogniu spalicie.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wejścia do Namiotu Zgromadzenia nie odejdziecie przez siedem dni aż do dnia, gdy wypełni się czas waszego wyświęcenia; gdyż siedem dni trwać będzie wasze wyświęcenie.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 w dniu dzisiejszym, tak nakazał Pan czynić nadal, aby dokonać za was przebłagania.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wejścia do Namiotu Zgromadzenia przebywać będziecie siedem dni, dzień i noc wykonując służbę Pańską, abyście nie pomarli, gdyż tak mi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Aaron i jego synowie to wszystko, co nakazał Pan przez Mojżesza.</w:t>
      </w:r>
      <w:r>
        <w:t xml:space="preserve"> </w:t>
      </w:r>
    </w:p>
    <w:p>
      <w:pPr>
        <w:pStyle w:val="Nagwek2"/>
        <w:keepNext/>
        <w:jc w:val="center"/>
      </w:pPr>
      <w:r>
        <w:t>Rozdział 9</w:t>
      </w:r>
    </w:p>
    <w:p>
      <w:pPr>
        <w:pStyle w:val="Nagwek3"/>
        <w:keepNext/>
        <w:jc w:val="center"/>
      </w:pPr>
      <w:r>
        <w:rPr>
          <w:b/>
        </w:rPr>
        <w:t>Aaron składa ofiary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wezwał Mojżesz Aarona i jego synów oraz starszych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Aarona: Weź sobie młodego cielca na ofiarę za grzech, a barana na ofiarę całopalną, oba bez skazy, i przyprowadź je przed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izraelskich powiedz tak: Weźcie kozła na ofiarę za grzech, a cielca i jagnię jednoroczne, oba bez skazy,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zaś i barana na ofiarę pojednania, aby je zarżnąć przed Panem, i ofiarę z pokarmów zaczynioną oliwą, gdyż dzisiaj ukaże się wam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to, co Mojżesz nakazał, przed Namiot Zgromadzenia. Potem przystąpił cały zbór i stanęli przed Panem.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Uczyńcie to, co nakazał Pan, a ukaże się wam chwała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Zbliż się do ołtarza i złóż swoją ofiarę za grzech i swoją ofiarę całopalną, i dokonaj przebłagania za siebie i za lud. Złóż też ofiarę ludu i dokonaj przebłagania za nich, tak jak rozkazał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zbliżył się więc do ołtarza i zarżnął cielca na ofiarę za grzech za siebie.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podali mu krew, a on zanurzył swój palec we krwi i rozmazał ją na rogach ołtarza, a pozostałą krew wylał u podstawy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Tłuszcz zaś, nerki i otrzewną okrywającą wątrobę z ofiary za grzech spalił na ołtarzu, tak jak nakazał Pan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w ogniu poza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zarżnął ofiarę całopalną, a synowie Aarona podali mu krew, którą on skropił ołtarz wokoło.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też poćwiartowaną ofiarę całopalną wraz z głową i spalił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obmył i spalił na ołtarzu przy ofierze całopalnej.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złożył ofiarę ludu. Wziął mianowicie kozła na ofiarę za grzech ludu, zarżnął go i złożył go na ofiarę za grzech, jak poprzednio.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ofiarę całopalną i dopełnił jej zgodnie z przepisem.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też ofiarę z pokarmów, wziął z niej pełną garść i spalił to na ołtarzu, oprócz całopalenia porannego.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zarżnął wołu i barana jako ofiarę pojednania za lud, synowie Aarona podali mu krew, którą on skropił ołtarz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Tłuszcze zaś z wołu i z barana, ogon oraz tłuszcz, który okrywa wnętrzności i nerki, i otrzewną okrywającą wątrobę,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tłuszcz, położyli na mostkach, a on spalił ten tłuszcz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Mostkiem zaś i prawą łopatką wykonał Aaron obrzęd potrząsania przed Panem, tak jak nakazał Mojżesz.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podniósł swoje ręce w stronę ludu i pobłogosławił go, następnie zstąpił, dokonawszy ofiary za grzech, ofiary całopalnej i ofiary pojednania.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weszli do Namiotu Zgromadzenia, a potem wyszli i błogosławili lud, a chwała Pana ukazała się całemu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bowiem ogień od Pana i strawił na ołtarzu ofiarę całopalną i tłuszcz. A gdy to ujrzał cały lud, wydał radosny okrzyk i padł na twarz.</w:t>
      </w:r>
      <w:r>
        <w:t xml:space="preserve"> </w:t>
      </w:r>
    </w:p>
    <w:p>
      <w:pPr>
        <w:pStyle w:val="Nagwek2"/>
        <w:keepNext/>
        <w:jc w:val="center"/>
      </w:pPr>
      <w:r>
        <w:t>Rozdział 10</w:t>
      </w:r>
    </w:p>
    <w:p>
      <w:pPr>
        <w:pStyle w:val="Nagwek3"/>
        <w:keepNext/>
        <w:jc w:val="center"/>
      </w:pPr>
      <w:r>
        <w:rPr>
          <w:b/>
        </w:rPr>
        <w:t>Śmierć dwóch synów Aarona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Nadab i Abihu, wzięli kadzielnice, każdy swoją, włożyli w nie ogień i nasypali nań kadzidła, i ofiarowali przed Panem inny ogień, którego im nie nakazał.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 ogień od Pana i spalił ich, tak że zmarli przed Panem.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Oto, co Pan rzekł: Na bliskich moich okazuje się świętość moja, a wobec całego ludu chwała moja. I Aaron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przywołał Miszaela i Elsafana, synów Uzziela, stryja Aarona, i rzekł do nich: Zbliżcie się i wynieście braci waszych sprzed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Zbliżyli się więc i wynieśli ich w tunikach ich poza obóz, tak jak powiedział Mojżesz.</w:t>
      </w:r>
      <w:r>
        <w:t xml:space="preserve"> </w:t>
      </w:r>
    </w:p>
    <w:p>
      <w:pPr>
        <w:pStyle w:val="Nagwek3"/>
        <w:keepNext/>
        <w:spacing w:line="360" w:lineRule="auto"/>
        <w:jc w:val="center"/>
      </w:pPr>
      <w:r>
        <w:rPr>
          <w:b/>
        </w:rPr>
        <w:t>Zakaz żałoby</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i do jego synów Eleazara i Itamara: Włosów na głowach waszych nie rozwichrzajcie i szat waszych nie rozdzierajcie, abyście nie pomarli i aby Pan nie rozgniewał się na cały zbór; lecz bracia wasi, cały dom izraelski, niech opłakują ten pożar, który wzniecił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odchodźcie od wejścia do Namiotu Zgromadzenia, abyście nie pomarli, gdyż oliwa namaszczenia Pańskiego jest na was. I uczynili tak, jak im Mojżesz powiedział.</w:t>
      </w:r>
      <w:r>
        <w:t xml:space="preserve"> </w:t>
      </w:r>
    </w:p>
    <w:p>
      <w:pPr>
        <w:pStyle w:val="Nagwek3"/>
        <w:keepNext/>
        <w:spacing w:line="360" w:lineRule="auto"/>
        <w:jc w:val="center"/>
      </w:pPr>
      <w:r>
        <w:rPr>
          <w:b/>
        </w:rPr>
        <w:t>Należności i obowiązki kapłanów</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Aarona tymi słowy: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i mocnego napoju nie pijcie ani ty, ani synowie twoi z tobą, gdy będziecie wchodzić do Namiotu Zgromadzenia, abyście nie pomarli. Jest to przepis wieczny dla waszych pokoleń,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umieli rozróżniać między tym, co święte, a tym, co nie święte, między tym, co czyste, a tym, co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abyście nauczali synów izraelskich wszystkich ustaw, które im ogłosił Pan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Mojżesz do Aarona oraz do Eleazara i Itamara, jego synów, którzy mu pozostali: Weźcie ofiarę z pokarmów, która pozostała z ogniowych ofiar Pana i zjedzcie ją jako przaśniki obok ołtarza, gdyż jest ona świętością nad świętościami.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ją więc spożywać w miejscu świętym, gdyż jest to część należna tobie i twoim synom z ofiar ogniowych Pana; tak mi bowiem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mostek jako część do potrząsania i łopatkę jako dar ofiarny będziecie spożywać w miejscu czystym, ty i twoi synowie oraz twoje córki z tobą, gdyż zostały dane tobie i twoim synom jako należność z ofiar pojednania synów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Łopatkę jako dar ofiarny i mostek jako część do potrząsania będą przynosić wraz z tłuszczem ogniowych ofiar, aby wykonać obrzęd potrząsania przed Panem. Będzie to dla ciebie i dla twoich synów z tobą przepisem wiecznym, jak nakazał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pilnie szukał kozła ofiary za grzech, okazało się, że został on spalony. Mojżesz rozgniewał się na Eleazara i na Itamara, synów Aarona, którzy mu pozostali,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spożyliście ofiary za grzech w miejscu świętym? Wszak jest ona świętością nad świętościami. A Pan dał ją wam, abyście zgładzili winę zboru, abyście przebłagali za nich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krew z niej nie została wniesiona do wnętrza świątyni; powinniście byli spożyć ją w świątyni, jak nakazałem.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odpowiedział Mojżeszowi: Oto oni złożyli dzisiaj przed Panem swoją ofiarę za grzech i swoją ofiarę całopalną, a taka rzecz mnie spotkała! Gdybym dzisiaj spożył ofiarę za grzech, czyżby to spodobało się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 Mojżesz, uznał to za słuszne.</w:t>
      </w:r>
      <w:r>
        <w:t xml:space="preserve"> </w:t>
      </w:r>
    </w:p>
    <w:p>
      <w:pPr>
        <w:pStyle w:val="Nagwek2"/>
        <w:keepNext/>
        <w:jc w:val="center"/>
      </w:pPr>
      <w:r>
        <w:t>Rozdział 11</w:t>
      </w:r>
    </w:p>
    <w:p>
      <w:pPr>
        <w:pStyle w:val="Nagwek3"/>
        <w:keepNext/>
        <w:jc w:val="center"/>
      </w:pPr>
      <w:r>
        <w:rPr>
          <w:b/>
        </w:rPr>
        <w:t>Zwierzęta czyste i nieczyste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 Powiedzcie do synów izraelskich tak: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zwierzęta możecie jeść spośród wszelkich zwierząt, jakie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spośród bydła, które ma rozdzielone kopyto i rozszczepioną racicę i przeżuwa pokarm, możecie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spośród przeżuwających pokarm i mających rozdzielone kopyto jeść nie będziecie: wielbłąda, ponieważ przeżuwa pokarm, lecz nie ma rozdzielonego kopyta, ten jest dla was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Świstaka, ponieważ przeżuwa pokarm, lecz nie ma rozdzielonego kopyta, ten jest dla was nieczysty;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Zająca, ponieważ przeżuwa pokarm, lecz nie ma rozdzielonego kopyta, ten jest dla was nieczysty;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ma rozdzielone kopyto i rozszczepioną racicę, lecz nie przeżuwa połkniętego pokarmu, ten jest dla was nieczysty;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Mięsa ich jeść nie będziecie ani nie będziecie się dotykać ich padliny, są one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wszystkiego, co żyje w wodzie, możecie jeść: Wszystko, co żyje w wodzie, w morzach i w rzekach, ma płetwy i łuski, jeść możecie;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nie ma płetw i łusek w morzach i w rzekach, wszystko, co się roi w wodzie, wszystkie istoty żywe, które są w wodzie, będą dla was obrzydliwością.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pozostaną dla was obrzydliwością: Mięsa ich jeść nie będziecie i będziecie się brzydzić ich padliną.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 wodzie, co nie ma płetw i łusek, będzie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ptactwa zaś tymi brzydzić się będziecie i nie będziecie ich spożywali, bo są obrzydliwością: orzeł, sęp górski, orlik,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kani i sokołów,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kruków,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i wszelkie gatunki jastrzębi,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kormoran i puchacz,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Sójka, pelikan, ścierwojad,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wszelkie gatunki czapli, dudek i nietoperz.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uskrzydlone czworonożne owady będą dla was obrzydliwością.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wszelkich uskrzydlonych czworonożnych owadów możecie jeść te, które mają ponad swymi nogami tylne kończyny do skakania na nich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możecie jeść: Wszelkie gatunki szarańczy wędrownej i wszelkie gatunki szarańczy solam, wszelkie gatunki szarańczy chagab i wszelkie gatunki koników polnych;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uskrzydlone czworonożne owady będą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te zaś zwierzęta staniecie się nieczyści i każdy, kto się dotknie ich padliny, będzie nieczystym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kto nosi ich padlinę, wypierze swoje szaty i będzie nieczysty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które ma rozdzielone kopyto, ale nie przeżuwa połkniętego pokarmu, będzie dla was nieczyste i każdy, kto się go dotyka, stanie się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będzie nosił ich padlinę, wypierze swoje szaty i będzie nieczysty do wieczora. Są one dla was nieczyste.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małych zwierząt, które biegają po ziemi, będą dla was nieczyste: kret, mysz i wszelkie gatunki jaszczurek,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Łasica, żółw, salamandra, skolopendra i kameleon.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będą dla was nieczyste spośród wszystkich małych zwierząt. Każdy, kto się ich dotknie, gdy są nieżywe, będzie nieczysty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do jakiegoś naczynia glinianego wpadnie którekolwiek z nich, to to, co jest wewnątrz tego naczynia, będzie nieczyste, a wy je stłuczecie.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pokarm, który się spożywa, do którego dostanie się woda z tego naczynia, będzie nieczysty, wszelki zaś napój, który się pije, będzie w takim naczyniu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co spadnie cokolwiek z ich padliny, będzie nieczyste, czy to piec, czy palenisko; należy je rozwalić, są bowiem nieczyste i będą dla was nieczyste.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źródło i studnia, jako zbiorniki wody, będą czyste. Natomiast kto dotknie się w nich padliny, która w nie wpadła, będzie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 ich padliny spadnie coś na ziarno przeznaczone do siewu, to będzie ono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na to ziarno wylano wodę, a potem spadło na nie coś z ich padliny, to będzie ono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padnie jedno ze zwierząt, które możecie jeść, to ten, kto się dotknie jego padliny, będzie nieczysty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zaś zjadł coś z tej padliny, wypierze swoje szaty i będzie nieczysty do wieczora. A kto by niósł taką padlinę, wypierze swoje szaty i będzie nieczysty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małe zwierzęta, które biegają po ziemi, są obrzydliwością, nie wolno ich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też jedli niczego, co się czołga na brzuchu, i niczego, co chodzi na czterech i więcej nogach spośród wszystkich małych zwierząt, które biegają po ziemi, gdyż są obrzydliwością.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siebie samych przez spożywanie któregokolwiek płaza, który pełza i nie zanieczyszczajcie się nimi, bo przez nie staniecie się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jestem Bogiem waszym! Uświęcajcie się i bądźcie świętymi, bo Ja jestem święty! Nie zanieczyszczajcie siebie samych żadnym płazem, który pełza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który was wyprowadziłem z ziemi egipskiej, aby być Bogiem waszym. Bądźcie więc świętymi, bom Ja jest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bydła i ptactwa, i wszelkich istot żyjących, które roją się w wodzie, i wszystkiego, co żywe pełza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rozróżniali między tym, co nieczyste, a tym, co czyste, oraz między zwierzętami, które się spożywa, a zwierzętami, których jeść nie wolno.</w:t>
      </w:r>
      <w:r>
        <w:t xml:space="preserve"> </w:t>
      </w:r>
    </w:p>
    <w:p>
      <w:pPr>
        <w:pStyle w:val="Nagwek2"/>
        <w:keepNext/>
        <w:jc w:val="center"/>
      </w:pPr>
      <w:r>
        <w:t>Rozdział 12</w:t>
      </w:r>
    </w:p>
    <w:p>
      <w:pPr>
        <w:pStyle w:val="Nagwek3"/>
        <w:keepNext/>
        <w:jc w:val="center"/>
      </w:pPr>
      <w:r>
        <w:rPr>
          <w:b/>
        </w:rPr>
        <w:t>Oczyszczenie położnicy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Jeżeli kobieta zajdzie w ciążę i urodzi chłopca, będzie nieczysta przez siedem dni; tak samo jak w dniach krwawienia miesięcznego będzie nieczystą.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obrzezany zostanie jego napletek.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pozostanie ona w domu przez trzydzieści trzy dni z powodu krwi oczyszczenia. Nie będzie dotykać żadnej świętej rzeczy i nie będzie wchodzić do świątyni, aż skończą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porodzi dziewczynkę, będzie nieczysta przez dwa tygodnie, jak podczas krwawienia miesięcznego, i pozostanie w domu przez sześćdziesiąt sześć dni z powodu krwi oczyszczenia.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skończą dni jej oczyszczenia po urodzeniu syna czy córki, przyprowadzi przed wejście do Namiotu Zgromadzenia do kapłana roczne jagnię na ofiarę całopalną i młodego gołąbka lub synogarlicę na ofiarę za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ofiaruje to przed Panem i dokona za nią przebłagania, i będzie oczyszczona od upływu swojej krwi. Takie jest prawo dotyczące tej, która urodziła chłopca lub dziewczynkę.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stać jej na jagnię, to weźmie dwie synogarlice lub dwa młode gołąbki: jednego na ofiarę całopalną, a drugiego na ofiarę za grzech. Kapłan zaś dokona przebłagania za nią i będzie czysta.</w:t>
      </w:r>
      <w:r>
        <w:t xml:space="preserve"> </w:t>
      </w:r>
    </w:p>
    <w:p>
      <w:pPr>
        <w:pStyle w:val="Nagwek2"/>
        <w:keepNext/>
        <w:jc w:val="center"/>
      </w:pPr>
      <w:r>
        <w:t>Rozdział 13</w:t>
      </w:r>
    </w:p>
    <w:p>
      <w:pPr>
        <w:pStyle w:val="Nagwek3"/>
        <w:keepNext/>
        <w:jc w:val="center"/>
      </w:pPr>
      <w:r>
        <w:rPr>
          <w:b/>
        </w:rPr>
        <w:t>Przepisy dotyczące trądu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to chore miejsce na skórze ciała i zauważy, że włosy na tym chorym miejscu zbielały i to chore miejsce wygląda jak wgłębienie na skórze ciała, to jest to plaga trądu. Gdy kapłan to stwierdzi,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biała plama na jego skórze, lecz nie wygląda na wgłębienie w skórze i włos na niej nie zbielał, to kapłan odosobni tego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dnia siódmego stwierdzi, że porażone miejsce pozostało takie same, a zakażenie nie rozszerzyło się na skórze, to odosobni go kapłan na dalsze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go po raz drugi siódmego dnia i stwierdzi, że miejsce zarażone stało się bezbarwne i zakażenie nie rozszerzyło się na skórze, to kapłan uzna go za czystego. Jest to tylko wysypka, więc tamten wypierze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wysypka na skórze po pokazaniu jej kapłanowi w celu uznania go za czystego będzie się rozszerzała, wtedy pokaże się kapłanowi po raz drugi.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wysypka na skórze się rozszerzyła, to uzna go za nieczystego; bo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porażenie trądem wystąpi u człowieka, to zostanie on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na skórze jest biały obrzęk i że włosy na nim bieleją, a na obrzęku tworzy się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to zastarzały trąd na skórze jego ciała i kapłan uzna go za nieczystego, lecz go już nie odosobni, gdyż już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trąd rozwinie się bardzo na skórze i pokryje całą skórę chorego od głowy aż do stóp, gdziekolwiek tylko sięgnie wzrok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trąd pokrył całe jego ciało, to uzna go za czystego: cały zbielał, a więc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skoro tylko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żywe mięso, uzna go za nieczystego. Żywe mięso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żywe mięso cofnie się i zbieleje, to człowiek ten winien przyjść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i stwierdzi, że chore miejsce zbielało, kapłan uzna 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czyimś ciele na skórze pojawi się wrzód i zagoi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wystąpi biała wysypka lub biało-czerwonawa plama, należy ją pokazać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zobaczy, że nie ma na tym białych włosów i że nie ma też na nim wgłębienia na skórze, i że jest to bezbarwne,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się bardzo rozszerzy na skórze, kapłan uzna go za nieczystego. Jest to trąd.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i nie będzie się rozszerzała, to jest blizna po wrzodzie,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na skórze ciała jest oparzelizna od ognia i żywe mięso tej oparzelizny stanie się plamą biało-czerwoną albo białą,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włos na plamie zbielał i na skórze widać wgłębienie, to jest to trąd, który się rozwinął na oparzeliźnie. Kapłan uzna go za nieczystego. Jest to porażenie trądem.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jednak kapłan stwierdził, że na plamie nie ma białych włosów ani wgłębienia na skórze i ona blednie,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zobaczy go. Jeżeli się to bardzo na skórze rozszerza, to kapłan uzna go za nieczystego. Jest to porażenie trądem.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wystąpi schorzenie na głowie lub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schorzenie. Jeżeli stwierdzi, że na skórze powstaje wgłębienie i włosy na nim są żółte i cienkie, to kapłan uzna go za nieczystego. Jest to liszaj, trąd głowy lub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ten zaraźliwy liszaj i stwierdzi, że nie ma wgłębienia na skórze, ale nie ma też na nim ciemnych włosów, to kapłan odosobni dotkniętego tym zaraźliwym liszajem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siódmego dnia kapłan obejrzy to schorzenie i stwierdzi, że liszaj się nie rozszerza i nie ma na nim żółtych włosów ani wgłębienia na skórze,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dotknięty liszajem da ogolić, lecz samego liszaju niech nie goli. Kapłan zaś odosobni go powtórnie na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liszaj siódmego dnia i stwierdzi, że liszaj nie rozszerzył się na skórze i nie ma wgłębienia na skórze, to kapłan uzna go za czystego, a on wypierze swoje szaty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 uznaniu go za czystego, liszaj bardzo się rozszerzył na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liszaj rozszerza się na skórze, to kapłan już nie będzie szukał żółtych włosów,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 jego oczach liszaj pozostał bez zmiany i są na nim ciemne włosy, to liszaj zagoił się;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pojawią się na skórze ich ciała plamy, plamy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 kapłan, że na skórze ich ciała są blade, białe plamy, to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to jest on łysy, ale jest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od strony czoła, to ma łysinę,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na łysinie lub na łysinie nad czołem ukaże się chorobliwa plama biało-czerwonawa, to jest to trąd, który się rozwinął na jego łysinie lub na jego łysinie nad czołem.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kapłan obejrzy go i stwierdzi, że chorobliwa plama biało-czerwonawa na jego łysinie lub na jego łysinie nad czołem wygląda jak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człowiek ten jest trędowaty. Jest on nieczysty. Kapłan uzna go za nieczystego. Choroba jest na jego głowie.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na którym jest ta plaga, winien mieć szaty rozdarte, włosy na głowie rozwichrzone, brodę zasłoniętą i winien wołać: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tej choroby będzie nieczysty. Samotnie mieszkać będzie,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plaga trądu wystąpi na szacie: na szacie wełnianej lub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na osnowie tkaniny, lub na wątku z lnu czy z wełny, albo na skórze czy na jakimś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stwierdzi, że to zaraza, odosobni zarażony przedmiot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stwierdzi, że plaga na szacie czy na osnowie, czy na wątku, czy na jakimś przedmiocie skórzanym nie rozszerzyła się,</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żeby wyprano to, na czym plaga wystąpiła, i odosobni to powtórnie na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wypraniu kapłan obejrzy to, na czym była plaga, i stwierdzi, że plaga nie zmieniła swego wyglądu, ale i nie rozszerzyła się, to rzecz ta jest nieczysta. Spalisz ją w ogniu, gdyż jest głęboko przeżarta bądź ze zwierzchniej,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stwierdzi, że po wypraniu plaga zbladła, to wyrwie ją z szaty czy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nadal będzie widoczna na szacie czy na osnowie, czy na wątku, czy na jakimś przedmiocie skórzanym, to znaczy, że się rozwija, więc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szatę czy to osnowę, czy wątek, czy jakiś przedmiot skórzany, które wyprałeś i z których ustąpiła plaga, należy wyprać powtórnie i będą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r>
        <w:t xml:space="preserve"> </w:t>
      </w:r>
    </w:p>
    <w:p>
      <w:pPr>
        <w:pStyle w:val="Nagwek2"/>
        <w:keepNext/>
        <w:jc w:val="center"/>
      </w:pPr>
      <w:r>
        <w:t>Rozdział 14</w:t>
      </w:r>
    </w:p>
    <w:p>
      <w:pPr>
        <w:pStyle w:val="Nagwek3"/>
        <w:keepNext/>
        <w:jc w:val="center"/>
      </w:pPr>
      <w:r>
        <w:rPr>
          <w:b/>
        </w:rPr>
        <w:t>Dalszy ciąg przepisów dotyczących trądu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trędowatego w dniu jego oczyszczenia: Przyprowadzi się go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wyjdzie poza obóz. Gdy kapłan stwierdzi, że została wyleczona choroba trądu na trędowatym,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nakaże, by wzięto dla oczyszczającego się dwa żywe, czyste ptaki, kawałek drzewa cedrowego, nitki karmazynowe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nakaże, by zarżnięto jednego ptaka nad glinianym naczyniem z wodą źródlaną,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Ptaka żywego zaś weźmie wraz z drzewem cedrowym, nitkami karmazynowymi i hizopem i zanurzy je wraz z żywym ptakiem we krwi ptaka zarżniętego nad wodą źródlaną,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tym siedem razy tego, który się oczyszcza z trądu, i uzna go za czystego, ptaka zaś żywego wypuści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się oczyszcza, wypierze swoje szaty, zgoli wszystkie swoje włosy, umyje się w wodzie i będzie czysty. Potem może wejść do obozu, lecz będzie przebywał poza swoim namiotem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zgoli wszystkie swoje włosy, głowę, brodę i brwi, zgoli wszystkie swoje włosy i wypierze swoje szaty, i umyje swoje ciało w wodzie, i będzie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weźmie dwa baranki bez skazy i jedną roczną owieczkę bez skazy, i trzy dziesiąte efy przedniej mąki zaczynionej oliwą na ofiarę z pokarmów oraz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dokonujący oczyszczenia postawi tego, który się oczyszcza, oraz to wszystko przed Panem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jednego baranka i złoży go wraz z logiem oliwy jako ofiarę pokutną, i dokona nimi obrzędu potrząsania przed Panem.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 zaś tego baranka w miejscu, gdzie się zarzyna ofiarę za grzech i ofiarę całopalną, w miejscu świętym, gdyż ofiara pokutna podobnie jak ofiara za grzech należy do kapłana. Jest to świętość nad świętościami.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nieco z krwi ofiary pokutnej i pomaże płatek prawego ucha tego, który się oczyszcza, kciuk jego prawej ręki i wielki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nieco z logu oliwy i wyleje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umoczy kapłan wielki palec swej prawej ręki w oliwie, którą ma na lewej dłoni, i pokropi oliwą, którą ma na palcu swoim, siedem razy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reszty oliwy, którą ma na swojej dłoni, pomaże kapłan płatek prawego ucha tego, który się oczyszcza, kciuk jego prawej ręki i wielki palec jego prawej nogi na miejscu, gdzie poprzednio pomazał krwią ofiary pokutnej,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z oliwy, którą kapłan ma na dłoni, rozetrze na głowie tego, który się oczyszcza. W ten sposób kapłan przebłaga zań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przygotuje kapłan ofiarę za grzech i przebłaga za tego, który się oczyszcza ze swojej nieczystości, po czym zarżnie ofiarę całopalną.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kapłan na ołtarzu ofiarę całopalną i ofiarę z pokarmów. Kapłan dokona za niego przebłagania i będzie 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dwie synogarlice albo dwa gołębie, na co go stać, i będzie jeden na ofiarę za grzech, a drugi na ofiarę całopalną.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ósmego dnia dla swojego oczyszczenia do kapłana do wejścia do Namiotu Zgromadzenia przed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jagnię ofiary pokutnej i log oliwy i wykona nimi obrzęd potrząsania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zarznie jagnię ofiary pokutnej i weźmie nieco z krwi ofiary pokutnej, i pomaże nią płatek prawego ucha tego, który się oczyszcza, kciuk jego prawej ręki i wielki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Nieco oliwy naleje kapłan na swoją lewą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oliwy, którą ma na swojej lewej dłoni, pokropi siedem razy swoim prawym palcem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kapłan pomaże odrobiną oliwy, którą ma na dłoni, płatek prawego ucha tego, który się oczyszcza, kciuk jego prawej ręki i wielki palec jego prawej nogi na miejscu, gdzie poprzednio pomazał krwią ofiary pokutnej.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z oliwy, którą kapłan ma na dłoni, rozetrze na głowie tego, który się oczyszcza. Tak przebłaga zań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jedną z synogarlic lub jednego z gołębi, na które go było stać,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na ofiarę za grzech, a drugie na ofiarę całopalną razem z ofiarą z pokarmów. Tak kapłan przebłaga Pana za tego, który się oczyszcza.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dotkniętego plagą trądu, gdy go nie stać na ofiarę oczyszczenia.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ziemi kanaanejskiej, którą wam daję w posiadanie, a ześlę plagę trądu na jakiś dom w tej ziemi, którą posiądziecie,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właściciel tego domu przyjdzie i powie do kapłana: Jakaś plaga ukazała się na moim domu.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nakaże kapłan, by opróżnili dom, zanim przyjdzie obejrzeć tę plagę, aby nie stało się nieczyste wszystko, co jest w tym domu. Dopiero potem przyjdzie kapłan obejrzeć ten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obejrzy tę plagę i stwierdzi, że na ścianach domu jest plaga w postaci wgłębień zielonkawych lub czerwonawych, które wyglądają jakby były w głębi ściany,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wyjdzie z tego domu przed wejście domu i każe zamknąć ten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zaś kapłan wróci. Jeżeli zobaczy, że plaga rozszerzyła się po ścianach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nakaże kapłan wyrwać kamienie, na których jest plaga, i wyrzucić je 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wewnątrz naokoło oskrobać, tynk, który zeskrobano, wysypać poza miastem w miejscu nieczystym,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Wziąć też inne kamienie i wstawić je w miejsce tamtych kamieni, wziąć także inny tynk i otynkować ten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plaga powróci i rozszerzy się po domu już po wyłamaniu kamieni i po oskrobaniu, i otynkowaniu domu,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przyjdzie i zobaczy, że plaga się rozszerzyła po domu, to jest to trąd złośliwy w domu. Dom ten jest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ten należy zburzyć, kamienie z niego i drewno oraz cały tynk tego domu wynieść poza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wejdzie do tego domu w czasie, gdy był zamknięty, będzie nieczysty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śpi w takim domu, niech wypierze swoje szaty, a kto je w takim domu, niech również wypierze swoje szaty.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kapłan przyjdzie i zobaczy, że plaga nie rozszerzyła się po domu po otynkowaniu go, to kapłan uzna dom ten za czysty, gdyż plaga została wyleczona.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celem oczyszczenia tego domu dwa ptaki i drewno cedrowe, nitki karmazynowe i hizop,</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 jednego ptaka tak, by krew spłynęła do glinianego naczynia nad wodą źródlaną,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drewno cedrowe, hizop, nitkę karmazynową oraz żywego ptaka, zanurzy je w krwi ptaka zarżniętego i w wodzie źródlanej i pokropi ten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oczyści dom ten krwią tego ptaka, wodą źródlaną, ptakiem żywym, drewnem cedrowym, hizopem i nitką karmazynową,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Żywego zaś ptaka wypuści za miasto na pole. Tak dokona przebłagania za dom i będzie czysty.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wszelkiej plagi trądu, liszaju na ciele,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Trądu na szacie i na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Obrzęku, wysypki i plamy,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pouczenia, kiedy coś należy uznać za nieczyste, a kiedy za czyste. To jest prawo dotyczące trądu.</w:t>
      </w:r>
      <w:r>
        <w:t xml:space="preserve"> </w:t>
      </w:r>
    </w:p>
    <w:p>
      <w:pPr>
        <w:pStyle w:val="Nagwek2"/>
        <w:keepNext/>
        <w:jc w:val="center"/>
      </w:pPr>
      <w:r>
        <w:t>Rozdział 15</w:t>
      </w:r>
    </w:p>
    <w:p>
      <w:pPr>
        <w:pStyle w:val="Nagwek3"/>
        <w:keepNext/>
        <w:jc w:val="center"/>
      </w:pPr>
      <w:r>
        <w:rPr>
          <w:b/>
        </w:rPr>
        <w:t>Wycieki zanieczyszczające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do synów izraelskich i mówcie do nich tak: Jeżeli mężczyzna ma wyciek ze swego członka, to jego wyciek jest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czym polega nieczystość, co się tyczy jego wycieku: Czy jego członek wydziela wyciek, czy jego członek zatrzymuje i nie wydziela wycieku, to zachodzi stan nieczystości.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łoże, na którym będzie leżał mający wyciek, będzie nieczyste i każdy sprzęt, na którym usiądzie, będzie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kto się dotknie jego łoża, wypierze swoje szaty i obmyje się wodą, i będzie nieczysty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siądzie na sprzęcie, na którym siedział mający wyciek, wypierze swoje szaty i obmyje się wodą, i będzie nieczysty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dotknie ciała tego, który ma wyciek, wypierze swoje szaty i obmyje się wodą, i będzie nieczysty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splunie ten, który ma wyciek na czystego, to ten wypierze swoje szaty i obmyje się wodą, i będzie nieczysty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siodło, na którym siedział mający wyciek,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czegokolwiek, co było pod nim, będzie nieczysty do wieczora, a kto taką rzecz będzie nosił, wypierze swoje szaty i obmyje się wodą, i będzie nieczysty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się dotknie mający wyciek, a nie opłukał swoich rąk wodą, wypierze swoje szaty i obmyje się wodą, i będzie nieczysty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zaś gliniane, którego się dotknie mający wyciek, zostanie stłuczone, a naczynie drewniane, będzie wymyte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mający wyciek oczyści się od swego wycieku, to odliczy sobie siedem dni od swego oczyszczenia, wypierze swoje szaty i obmyje swoje ciało wodą źródlaną,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weźmie sobie dwie synogarlice lub dwa gołębie i przyjdzie przed Pana do wejścia do Namiotu Zgromadzenia,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przyrządzi je: jedno jako ofiarę za grzech, a drugie jako ofiarę całopalną, tak dokona kapłan za niego przebłagania przed Panem z powodu jego wycieku.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mężczyźnie wypłynie we śnie nasienie, to obmyje on wodą całe swoje ciało i będzie nieczysty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szatę, każdą skórę, na które wypłynie nasienie, należy wyprać w wodzie i będą nieczyste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mężczyzna obcował z kobietą, a miał upływ nasienia, to oboje obmyją się wodą i będą nieczyści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ma krwawy upływ, a jest to zwykłe krwawienie z jej ciała, to będzie siedem dni w swojej nieczystości i każdy, kto się jej dotknie, będzie nieczysty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na czym się położy w swojej nieczystości, będzie nieczyste i wszystko, na czym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jej łoża, wypierze swoje szaty i obmyje się wodą, i będzie nieczysty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jakiegokolwiek sprzętu, na którym siądzie, wypierze swoje szaty i obmyje się wodą, i będzie nieczysty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coś było na jej łożu lub na sprzęcie, na którym siedziała, to ten, kto się go dotknie, będzie nieczysty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mężczyzna jednak z nią obcuje i jej nieczystość przejdzie na niego, to będzie on nieczysty siedem dni, i każde łoże,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łoże, na którym by leżała przez cały czas swojego upływu krwi, będzie dla niej jak łoże jej nieczystości. Każdy sprzęt, na którym usiądzie, będzie nieczysty, tak jak jest nieczysty w czasie jej nieczystości.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ich dotyka, będzie nieczysty, wypierze więc swoje szaty i obmyje się wodą, i będzie nieczysty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jest już wolna od swojego upływu, odliczy sobie siedem dni i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weźmie sobie dwie synogarlice lub dwa gołębie i przyniesie je do kapłana do wejścia do Namiotu Zgromadzenia.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je przyrządzi: jedno jako ofiarę za grzech, a drugie jako ofiarę całopalną i tak dokona kapłan za nią przebłagania przed Panem za jej nieczysty upływ.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ochraniajcie synów izraelskich od ich nieczystości, aby nie pomarli z powodu swojej nieczystości przez to, że zanieczyszczają przybytek mój, który jest pośród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tego, który ma wyciek, i tego, z którego wypływa nasienie, przez co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kobiety w czasie jej nieczystości miesięcznej i osoby mającej upływy, zarówno mężczyzny, jak kobiety, a także mężczyzny, który obcuje z nieczystą.</w:t>
      </w:r>
      <w:r>
        <w:t xml:space="preserve"> </w:t>
      </w:r>
    </w:p>
    <w:p>
      <w:pPr>
        <w:pStyle w:val="Nagwek2"/>
        <w:keepNext/>
        <w:jc w:val="center"/>
      </w:pPr>
      <w:r>
        <w:t>Rozdział 16</w:t>
      </w:r>
    </w:p>
    <w:p>
      <w:pPr>
        <w:pStyle w:val="Nagwek3"/>
        <w:keepNext/>
        <w:jc w:val="center"/>
      </w:pPr>
      <w:r>
        <w:rPr>
          <w:b/>
        </w:rPr>
        <w:t>Dzień Pojednania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po śmierci dwóch synów Aarona, którzy zmarli, gdy zbliżyli się do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bratu swemu, żeby nie wchodził o każdym czasie do miejsca świętego poza zasłonę przed wieko, które jest na Skrzyni, aby nie umarł, gdyż ukażę się nad wiekiem w obłoku.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będzie Aaron wchodził do świątyni: z młodym cielcem na ofiarę za grzech i z baranem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 świętą lnianą tunikę i na ciele swoim będzie miał lniane spodnie, opasze się lnianym pasem, nawinie sobie lniany zawój. Są to szaty święte; obmyje najpierw swoje ciało wodą, a potem je wdzieje.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zboru synów izraelskich weźmie dwa kozły na ofiarę za grzech i jednego barana na ofiarę całopalną.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przyprowadzi na ofiarę za swój własny grzech cielca i dokona przebłagania za siebie i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owe dwa kozły i postawi je przed Panem u wejścia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rzuci losy o te dwa kozły: jeden los dla Pana, a drugi los dla Azazela.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 Aaron tego kozła, na którego padł los dla Pana, i złoży go na ofiarę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zaś, na którego padł los dla Azazela, postawi żywego przed Panem, by nim dokonać przebłagania, a potem wypędzić go do Azazela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 Aaron na ofiarę za swój własny grzech cielca i dokona przebłagania za siebie i za swój dom, i zarznie tego cielca na ofiarę za swój własny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pełną kadzielnicę rozżarzonych węgli z ołtarza, który jest przed Panem, i pełne garście miałkiego wonnego kadzidła i wniesie poza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nasypie kadzidła na ogień przed Panem, aby obłok z kadzidła okrył wieko, które jest ponad Świadectwem, i aby nie zginąć.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nieco krwi z cielca i pokropi swoim palcem ponad wiekiem ku wschodowi oraz przed wiekiem pokropi z tej krwi siedem razy swoim palcem.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zarznie kozła na ofiarę za grzech ludu i wniesie jego krew poza zasłonę, i uczyni z jego krwią podobnie, jak uczynił z krwią cielca: pokropi nią ponad wiekiem i przed wiekiem.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dokona przebłagania za świątynię z powodu nieczystości synów izraelskich i ich przestępstw spowodowanych wszystkimi ich grzechami. Tak samo też uczyni z Namiotem Zgromadzenia, który jest u nich wśród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nie będzie przebywał w Namiocie Zgromadzenia, gdy on tam będzie wchodził, aby dokonać przebłagania w świątyni za samego siebie i za swój dom, i za całe zgromadzenie Izraela, dopóki nie wyjdzie.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Panem, i dokona przebłagania nad nim. Weźmie mianowicie nieco z krwi cielca i nieco z krwi kozła i pomaże nią rogi ołtarza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Odrobiną tej krwi pokropi go palcem swoim siedem razy i oczyści go od nieczystości synów izraelskich oraz poświęci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 obrzęd przebłagania za świątynię, za Namiot Zgromadzenia oraz ołtarz, przyprowadzi kozła żywego.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Aaron obie swoje ręce na głowie kozła żywego, i wyzna nad nim wszystkie przewinienia synów izraelskich i wszystkie ich przestępstwa, którymi zgrzeszyli, i złoży je na głowę kozła, i wypędzi go przez wyznaczonego męża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poniesie na sobie ten kozioł wszystkie ich przewinienia do ziemi pustynnej; a tamten wypuści tego kozła na pustynię.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wejdzie Aaron do Namiotu Zgromadzenia i zdejmie lniane szaty, które ubrał, gdy wchodził do świątyni, i tam je zostawi.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Obmyje swoje ciało wodą w miejscu świętym i włoży własne szaty, wyjdzie i złoży swoją ofiarę całopalną i ofiarę całopalną ludu, i dokona przebłagania za siebie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tłuszcz ofiary za grzech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wypędzał kozła do Azazela, wypierze swoje szaty i obmyje swoje ciało wodą, a potem wejdzie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ofiary za grzech i kozła ofiary za grzech, których krew została wniesiona dla dokonania nią obrzędu przebłagania w świątyni, każe wynieść poza obóz i spalą w ogniu ich skóry, ich mięso i ich odchody.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je spala, wypierze swoje szaty i obmyje swoje ciało wodą, po czym może wejść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dla was wieczną ustawą: W miesiącu siódmym dziesiątego dnia tegoż miesiąca ukorzycie się i nie będziecie wykonywać żadnej pracy, zarówno tubylec jak i obcy przybysz, który osiadł wśród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bowiem zostanie dokonane przebłaganie za was, aby was oczyścić. Od wszystkich waszych grzechów będziecie oczyszczeni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dla was sabat, dzień całkowitego odpoczynku. Ukorzycie się w waszych duszach. Ustawa to wieczna.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Przebłagania zaś dokonywać będzie kapłan, którego się do tego namaści i którego się wprowadzi w urząd, aby sprawował służbę kapłańską zamiast swego ojca; a wdzieje szaty lniane,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 on przebłagania nad przenajświętszym miejscem świątyni, nad Namiotem Zgromadzenia i ołtarzem, dokona też przebłagania za kapłanów i za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wieczną ustawą, aby raz w roku dokonywać przebłagania za wszystkie grzechy synów izraelskich. I uczynił tak, jak Pan nakazał Mojżeszowi.</w:t>
      </w:r>
      <w:r>
        <w:t xml:space="preserve"> </w:t>
      </w:r>
    </w:p>
    <w:p>
      <w:pPr>
        <w:pStyle w:val="Nagwek2"/>
        <w:keepNext/>
        <w:jc w:val="center"/>
      </w:pPr>
      <w:r>
        <w:t>Rozdział 17</w:t>
      </w:r>
    </w:p>
    <w:p>
      <w:pPr>
        <w:pStyle w:val="Nagwek3"/>
        <w:keepNext/>
        <w:jc w:val="center"/>
      </w:pPr>
      <w:r>
        <w:rPr>
          <w:b/>
        </w:rPr>
        <w:t>Jedno miejsce ofiar</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Aarona i do jego synów, i do wszystkich synów izraelskich tak: Oto, co nakazał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Każdemu, kto z domu izraelskiego zarżnie wołu albo owcę, albo kozę w obozie, albo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ich do wejścia do Namiotu Zgromadzenia, aby je złożyć w darze dla Pana przed przybytkiem Pana, poczytane to zostanie za przelanie krwi, bo przelał krew; człowiek ten będzie wytracony spośród swego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synowie izraelscy będą przyprowadzać swoje rzeźne ofiary, które zarzynają na polu, do Pana, do wejścia do Namiotu Zgromadzenia, do kapłana, i będą je zarzynali jako ofiary pojednania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krwią ołtarz Pana u wejścia do Namiotu Zgromadzenia, a tłuszcz spali jako woń przyjemną dla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już zarzynali swoich zwierząt na rzeźną ofiarę dla demonów, z którymi popełniają cudzołóstwo. Będzie to dla nich ustawą wieczną dla ich pokoleń.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też do nich: Ktokolwiek z domu izraelskiego albo z obcych przybyszów, którzy mieszkają pośród nich, będzie składał ofiarę całopalną albo inną,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jej do wejścia do Namiotu Zgromadzenia, aby ją ofiarować Panu, mąż ten będzie wytracony ze swego ludu.</w:t>
      </w:r>
      <w:r>
        <w:t xml:space="preserve"> </w:t>
      </w:r>
    </w:p>
    <w:p>
      <w:pPr>
        <w:pStyle w:val="Nagwek3"/>
        <w:keepNext/>
        <w:spacing w:line="360" w:lineRule="auto"/>
        <w:jc w:val="center"/>
      </w:pPr>
      <w:r>
        <w:rPr>
          <w:b/>
        </w:rPr>
        <w:t>Zakaz spożywania krwi</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z domu izraelskiego albo z obcych przybyszów, którzy mieszkają pośród nich, będzie spożywał jakąkolwiek krew, zwrócę swoje oblicze przeciwko spożywającemu krew i wytracę go spośród jego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życie ciała jest we krwi, a Ja dałem wam ją do użytku na ołtarzu, abyście dokonywali nią przebłagania za dusze wasze, gdyż to krew dokonuje przebłagania za życie.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do synów izraelskich: Nikt z was nie będzie spożywał krwi, także obcy przybysz, który mieszka pośród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z synów izraelskich i z obcych przybyszów mieszkających pośród nich, upoluje zwierzę albo ptaka, które wolno jeść, niech wypuści jego krew i przykryje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życie wszelkiego ciała jest w jego krwi, w niej ono tkwi; dlatego powiedziałem do synów izraelskich: Nie będziecie spożywać krwi z żadnego ciała, gdyż życie wszelkiego ciała jest w jego krwi, więc każdy, kto ją spożywa, będzie wytracony.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kto by jadł padlinę lub rozszarpane zwierzę, czy to tubylec, czy obcy przybysz, wypierze swoje szaty i obmyje się wodą, i będzie nieczysty do wieczora, a potem będzie czysty.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wypierze swoich szat i nie obmyje swojego ciała, ściągnie na siebie winę.</w:t>
      </w:r>
      <w:r>
        <w:t xml:space="preserve"> </w:t>
      </w:r>
    </w:p>
    <w:p>
      <w:pPr>
        <w:pStyle w:val="Nagwek2"/>
        <w:keepNext/>
        <w:jc w:val="center"/>
      </w:pPr>
      <w:r>
        <w:t>Rozdział 18</w:t>
      </w:r>
    </w:p>
    <w:p>
      <w:pPr>
        <w:pStyle w:val="Nagwek3"/>
        <w:keepNext/>
        <w:jc w:val="center"/>
      </w:pPr>
      <w:r>
        <w:rPr>
          <w:b/>
        </w:rPr>
        <w:t>Zakaz czynów niemoralnych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Ja, Pan, jestem Bogiem waszym.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tak, jak się czyni w ziemi egipskiej, w której mieszkaliście. Nie czyńcie też tak, jak się czyni w ziemi kanaanejskiej, do której was prowadzę. Nie postępujcie według ich obyczajów.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Prawa moje wypełniajcie, ustaw moich przestrzegajcie i według nich postępujcie; Ja, Pan, jestem Bogiem waszym.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Przepisów moich i praw moich przestrzegajcie. Człowiek, który je wykonuje, żyje przez nie; Jam jest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będzie się zbliżał do swojego krewnego, aby odsłaniać jego nagość; Jam jest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swojego ojca i nagości swojej matki. Jest ona twoją matką. Nie będziesz odsłaniał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swojego ojca, gdyż jest to nagość ojca twojego.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swojej, córki twojego ojca lub córki twojej matki, czy się urodziła w domu rodzinnym, czy się urodziła poza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twojego syna lub córki twojej córki, gdyż są one twoją nagością.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żony twojego ojca, urodzonej z ojca twojego, gdyż jest ona twoją siostrą.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twojego ojca, jest ona krewną twojego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twojej matki, jest ona krewną matki twojej.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brata ojca twojego, nie zbliżysz się do jego żony, jest ona twoją stryjenką.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twojej synowej, jest ona żoną twojego syna, nie będziesz odsłaniał jej nagości.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twojego brata, jest ona nagością twojego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kobiety i jej córki. Nie weźmiesz córki jej syna ani córki jej córki, aby odsłonić jej nagość, są one krewne między sobą. Jest to sprośnością.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sobie kobiety i jej siostry za nałożnicę i nie będziesz odsłaniał jej nagości za życia tamtej.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zbliżaj się do kobiety, aby odsłaniać jej nagość w czasie jej nieczystości miesięcznej.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żoną twego bliźniego nie będziesz dzielił swego małżeńskiego łoża, bo się przez nią staniesz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potomstwa swego nie będziesz oddawał żadnego na ofiarę dla Molocha i nie będziesz przez to bezcześcił imienia Boga swojego; Jam jest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cieleśnie obcował z mężczyzną jak z kobietą. Jest to obrzydliwością.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z żadnym zwierzęciem, bo przez to stałbyś się nieczysty. Także kobieta nie będzie się kładła pod zwierzę, aby się z nim parzyć. Jest to ohyda.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się tym wszystkim, gdyż tym wszystkim kalały się narody, które Ja przed wami wypędzam.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ziemia została skalana, przeto ukarałem ją za jej winę i wyrzuciła ziemia swoich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zatem ustaw moich i praw moich i nie czyńcie żadnej z tych wszystkich obrzydliwości, ani tubylec, ani obcy przybysz, mieszkający pośród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te obrzydliwości czynili mieszkańcy tej ziemi, którzy tu byli przed wami, i ziemia ta stała się nieczystą,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ziemia ta nie wyrzuciła, gdy ją zanieczyszczacie, tak jak wyrzuciła naród, który tu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wszyscy, którzy uczynią którąkolwiek z tych wszystkich obrzydliwości, będą wytraceni spośród ludu swego, ci co je uczynią.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przestrzegajcie nakazu mojego, by nie czynić nic z obrzydliwych obyczajów, jakie tu były stosowane przed wami, abyście się nimi nie skalali. Jam jest Pan, Bóg wasz!</w:t>
      </w:r>
      <w:r>
        <w:t xml:space="preserve"> </w:t>
      </w:r>
    </w:p>
    <w:p>
      <w:pPr>
        <w:pStyle w:val="Nagwek2"/>
        <w:keepNext/>
        <w:jc w:val="center"/>
      </w:pPr>
      <w:r>
        <w:t>Rozdział 19</w:t>
      </w:r>
    </w:p>
    <w:p>
      <w:pPr>
        <w:pStyle w:val="Nagwek3"/>
        <w:keepNext/>
        <w:jc w:val="center"/>
      </w:pPr>
      <w:r>
        <w:rPr>
          <w:b/>
        </w:rPr>
        <w:t>Przepisy dotyczące świętości i sprawiedliwości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całego zboru synów izraelskich i powiedz im: Świętymi bądźcie, bom Ja jest święty,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każdy czci swoją matkę i swego ojca. Przestrzegajcie też moich sabatów; Ja, Pan, jestem Bogiem waszym.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bałwanów i nie sporządzajcie sobie bogów odlewanych z metalu. Ja, Pan, jestem Bogiem waszym.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składać będziecie Panu ofiarę pojednania, ofiarujcie ją tak, aby zyskać upodobanie.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ona spożywana w dniu waszej ofiary i nazajutrz, a co pozostanie do trzeciego dnia,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by spożywano ją trzeciego dnia, będzie nieczysta, nie zyska upodobania.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ją spożyje, stanie się winny, gdyż zbezcześcił świętość Pana, i wytracony będzie ze swego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żąć zboże w waszej ziemi, nie będziesz żął do samego skraju swego pola i nie będziesz zbierał pokłosia po swoim żniwie.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swojej winnicy nie obieraj doszczętnie i nie zbieraj winogron pozostałych po winobraniu. Pozostaw je dla ubogiego i dla obcego przybysza. Ja, Pan, jestem Bogiem twoim.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kradli i nie będziecie się zapierali i nie będziecie okłamywali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fałszywie przysięgali na moje imię i nie będziesz znieważał imienia Boga swojego; Jam jest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swego bliźniego i nie będziesz go obdzierał. Nie będziesz zatrzymywał u siebie przez noc do rana zapłaty najemnika.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a przed ślepym nie będziesz kładł przeszkody, ale będziesz się bał Boga swojego; Jam jest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krzywdy w sądzie; nie będziesz dawał pierwszeństwa biedakowi, ale też nie będziesz miał względów dla bogatego. Sprawiedliwie sądzić będziesz bliźniego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szerzył oszczerstw wśród ludu swojego i nie będziesz nastawał na życie swego bliźniego; Jam jest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chował w sercu swoim nienawiści do brata swego. Będziesz gorliwie upominał bliźniego swego, abyś nie ponosił za niego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mścił i nie będziesz chował urazy do synów twego ludu, lecz będziesz miłował bliźniego swego jak siebie samego. Jam jest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ustaw moich. Nie będziesz twego bydła parzył z odrębnym gatunkiem. Twego pola nie będziesz obsiewał dwojakim gatunkiem ziarna i nie wdziewaj na siebie szaty zrobionej z dwóch rodzajów przędzy.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więc jako swoją ofiarę pokutną dla Pana do wejścia do Namiotu Zgromadzenia barana ofiary pokutnej.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za niego przebłagania przez barana ofiary pokutnej przed Panem za jego grzech, który popełnił, i będzie mu odpuszczony grzech,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wejdziecie do ziemi i zasadzicie różnorodne drzewa owocowe, pozostawcie pędy ich nieobrzynane wraz z ich owocem przez trzy lata. Miejcie je za nie nadające się do obrzynania, owocu ich jeść nie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wszystek ich owoc będzie poświęcony na uroczystości pochwalne dla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w piątym roku jeść możecie ich owoc, i tak przysporzy On wam jego urodzaju; Ja, Pan, jestem Bogiem waszym.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niczego z krwią; nie będziecie wróżyć ani czarować.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strzygli włosów dookoła waszej głowy, ani nie podcinaj końca twojej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na znak żałoby po zmarłym czynić nacięć na ciele swoim ani nakłuwać napisów na skórze swojej; Jam jest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hańbił twojej córki, nakłaniając ją do nierządu, aby kraj nie stał się nierządny i pełny rozpusty.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sabatów i będziecie moją świątynię zbożnie czcić; Jam jest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wywoływaczy duchów ani do wróżbitów. Nie wypytujcie ich, bo staniecie się przez nich nieczystymi; Ja, Pan, jestem Bogiem waszym.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siwą głową wstaniesz i będziesz szanował osobę starca; tak okażesz swoją bojaźń Bożą; Jam jest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waszej ziemi zamieszka z tobą obcy przybysz, nie będziesz go gnębił.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przybysz, który mieszka z wami, niech będzie jako tubylec wpośród was samych; będziesz go miłował jak siebie samego, gdyż i wy byliście obcymi przybyszami w ziemi egipskiej; Ja, Pan, jestem Bogiem waszym.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nikomu krzywdy w sądzie ani co się tyczy miary, ani wagi, ani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mieli wagi rzetelne, odważniki rzetelne, efę rzetelną, hin rzetelny; Ja, Pan, jestem Bogiem waszym, który was wyprowadziłem z ziemi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przestrzegać wszystkich moich ustaw i wszystkich moich praw, i będziecie je wykonywać; Ja jestem Pan.</w:t>
      </w:r>
      <w:r>
        <w:t xml:space="preserve"> </w:t>
      </w:r>
    </w:p>
    <w:p>
      <w:pPr>
        <w:pStyle w:val="Nagwek2"/>
        <w:keepNext/>
        <w:jc w:val="center"/>
      </w:pPr>
      <w:r>
        <w:t>Rozdział 20</w:t>
      </w:r>
    </w:p>
    <w:p>
      <w:pPr>
        <w:pStyle w:val="Nagwek3"/>
        <w:keepNext/>
        <w:jc w:val="center"/>
      </w:pPr>
      <w:r>
        <w:rPr>
          <w:b/>
        </w:rPr>
        <w:t>Kary za nieposłuszeństwo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synów izraelskich: Ktokolwiek z synów izraelskich i z obcych przybyszów mieszkających w Izraelu odda kogoś ze swego potomstwa Molochowi, poniesie śmierć; miejscowa ludność ukamienuje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zwrócę się przeciwko mężowi temu i wytracę go spośród jego ludu, gdyż oddał Molochowi jedno ze swego potomstwa i skalał moją świątynię, i zbezcześcił moje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miejscowa ludność nie zwróciła uwagi na tego męża, że oddał Molochowi kogoś ze swego potomstwa, i nie zabiła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sam zwrócę swoje oblicze przeciwko temu mężowi i przeciwko jego rodzinie i wytracę go oraz wszystkich spośród ich ludu, którzy go naśladują cudzołożąc z Molochem.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zwróci się do wywoływaczy duchów i do wróżbitów, by naśladować ich w cudzołóstwie, to zwrócę swoje oblicze przeciwko takiemu i wytracę go spośród 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Uświęcajcie się i bądźcie świętymi, gdyż Ja, Pan, jestem Bogiem waszym,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i wypełniać je; Jam Pan, który was uświęcam.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złorzeczy swemu ojcu i swojej matce, poniesie śmierć. Złorzeczył swojemu ojcu i swojej matce, przeto krew jego spadnie na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cudzołoży z żoną swego bliźniego, poniesie śmierć, zarówno cudzołożnik jak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 żoną swego ojca, odkrył nagość swego ojca; oboje poniosą śmierć; krew ich spadnie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ze swoją synową, razem z nią poniesie śmierć; popełnili ohydę, krew ich spadnie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 mężczyzną tak jak z kobietą, popełnia obrzydliwość; obaj poniosą śmierć; krew ich spadnie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pojmie za żonę kobietę oraz jej matkę, to jest to sprośność. W ogniu spalą jego i je, aby nie było sprośności wśród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ze zwierzęciem, poniesie śmierć; zwierzę także zabijcie.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Kobietę, która zbliży się do jakiegoś zwierzęcia, aby się z nim parzyć, zabijesz, zarówno kobietę jak i zwierzę to także; oboje poniosą śmierć i krew ich spadnie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pojmie za żonę swoją siostrę, córkę swego ojca lub córkę swojej matki, i ujrzy jej nagość, a ona ujrzy jego nagość, to jest to rzecz haniebna. Zostaną zabici na oczach swojego ludu. Odsłonił nagość swojej siostry. Poniosą swoją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 kobietą w czasie jej miesięcznego krwawienia i odsłania jej nagość oraz obnaża źródło jej upływu krwi, a ona też odsłoni źródło upływu krwi swojej, to oboje zostaną wytraceni spośród swego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swojej matki ani siostry swojego ojca, gdyż obnażyłbyś swoją krewną. Poniosą swoją winę.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obcuje cieleśnie ze swoją ciotką, odkrywa nagość swego wuja. Poniosą swój grzech, umrą bezdzietnie.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pojmie żonę swego brata, dopuszcza się rzeczy haniebnej, odkrył on nagość swego brata, będą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wszystkich moich ustaw i wszystkich moich praw i będziecie je wypełniać, aby nie wyrzuciła was ziemia, do której Ja was 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postępujcie według ustaw ludu, który Ja wypędzam przed wami, gdyż to wszystko czynili i obrzydziłem ich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was: Wy odziedziczycie ich ziemię, a Ja dam ją wam, abyście ją posiedli, ziemię opływającą w mleko i miód. Ja, Pan, jestem Bogiem waszym, który was oddzieliłem od ludów.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rozróżniali między zwierzętami czystymi a nieczystymi i między ptactwem nieczystym a czystym. Nie kalajcie siebie samych przez zwierzęta i ptactwo i przez wszystko, co pełza po ziemi, a co oddzieliłem, aby było dla was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 więc świętymi, bo Ja jestem święty, Ja, Pan, i oddzieliłem was od innych ludów,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mężczyzna albo kobieta będą wywoływać duchy lub wróżyć, to poniosą śmierć. Ukamienują ich, krew ich spadnie na nich.</w:t>
      </w:r>
      <w:r>
        <w:t xml:space="preserve"> </w:t>
      </w:r>
    </w:p>
    <w:p>
      <w:pPr>
        <w:pStyle w:val="Nagwek2"/>
        <w:keepNext/>
        <w:jc w:val="center"/>
      </w:pPr>
      <w:r>
        <w:t>Rozdział 21</w:t>
      </w:r>
    </w:p>
    <w:p>
      <w:pPr>
        <w:pStyle w:val="Nagwek3"/>
        <w:keepNext/>
        <w:jc w:val="center"/>
      </w:pPr>
      <w:r>
        <w:rPr>
          <w:b/>
        </w:rPr>
        <w:t>Świętość kapłanów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Przemów do kapłanów, synów Aarona, i powiedz im: Niechaj się nikt z nich nie zanieczyści z powodu zmarłego z jego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tylko z powodu swojego najbliższego krewnego, swojej matki i swojego ojca, swojego syna, swojej córki, swojego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swojej siostry, dziewicy, bliskiej mu, która nie należała jeszcze do mężczyzny; z powodu niej może się zanieczyścić.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nie będzie się zanieczyszczał z powodu kogokolwiek ze swojego ludu; byłby bowiem skalany.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strzygli głów swoich do goła ani boków swoich bród nie będą przycinali, ani też nie będą robić nacięć na swoim ciele.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świętymi dla swojego Boga i nie będą znieważali imienia swego Boga, gdyż to oni składają ofiary ogniowe Panu, pokarm swojemu Bogu; będą więc świętymi.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za żonę kobiety nierządnej ani zbezczeszczonej, także kobiety porzuconej przez męża brać nie będą za żonę, gdyż każdy z nich jest święty dla swojego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go więc i ty za świętego, gdyż on składa w ofierze pokarm swego Boga. Będzie dla ciebie świętym, gdyż Ja jestem święty, Pan, który was uświęcam.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córka kapłana zbezcześci się przez nierząd, to bezcześci swojego ojca. Będzie spalona w ogniu.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 gronie swoich braci najwyższy godnością, na którego głowę została wylana oliwa namaszczenia i którego ręce zostały upoważnione przez włożenie na niego świętych szat, nie będzie rozwichrzał włosów głowy swojej ani swoich szat rozdzierał.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przystąpi do zwłok żadnego zmarłego, nawet przy zmarłym swoim ojcu i przy zmarłej swojej matce nie będzie się zanieczyszczał.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wyjdzie ze świątyni, by nie zbezcześcić świątyni swego Boga, gdyż jest poświęcony oliwą namaszczenia swego Boga. Jam jest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sobie dziewicę za żonę.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 za żonę ani wdowy, ani rozwiedzionej, ani zbezczeszczonej przez nierząd, lecz pojmie za żonę tylko dziewicę spośród ludu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zbezcześcił swego potomstwa wśród swojego ludu; gdyż Ja, Pan, uświęcam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tymi słowy: Nikt ułomny z twojego potomstwa w ich przyszłych pokoleniach nie będzie przystępował, aby składać w ofierze pokarm swojemu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mężczyzna, który ma jakąś wadę, nie będzie przystępował: a więc ani ślepy, ani chromy, ani ze zniekształconą twarzą, ani z przydługimi kończynami,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mężczyzna, który ma złamaną nogę lub złamaną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karłowaty, ani z bielmem na oku, ani chory na świerzb, ani parszywy, ani z uszkodzonymi jądrami.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 spożywał pokarm swojego Boga zarówno z najświętszych, jak i ze świętych darów,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to Aaronowi i jego synom oraz wszystkim synom izraelskim.</w:t>
      </w:r>
      <w:r>
        <w:t xml:space="preserve"> </w:t>
      </w:r>
    </w:p>
    <w:p>
      <w:pPr>
        <w:pStyle w:val="Nagwek2"/>
        <w:keepNext/>
        <w:jc w:val="center"/>
      </w:pPr>
      <w:r>
        <w:t>Rozdział 22</w:t>
      </w:r>
    </w:p>
    <w:p>
      <w:pPr>
        <w:pStyle w:val="Nagwek3"/>
        <w:keepNext/>
        <w:jc w:val="center"/>
      </w:pPr>
      <w:r>
        <w:rPr>
          <w:b/>
        </w:rPr>
        <w:t>Świętość ofiar</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aby byli ostrożni ze świętymi rzeczami synów izraelskich, które mi oni poświęcają, i aby nie bezcześcili mego świętego imienia;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dla przyszłych waszych pokoleń: Ktokolwiek z waszego potomstwa przystąpi do świętych rzeczy, które synowie izraelscy poświęcają Panu, a będzie nieczysty, to zostanie wytracony sprzed oblicza mego; Jam jest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mężczyzny, który dotyka się jakiegoś płazu i przez to staje się nieczysty, albo człowieka, który uczyni go nieczystym, jakąkolwiek by była nieczystość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więc dotknie się tego, będzie nieczysty aż do wieczora. Nie będzie jadł niczego ze świętych rzeczy, dopóki swojego ciała nie obmyje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zajdzie słońce, będzie czysty i potem będzie jadł ze świętych rzeczy, gdyż jest to jego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jadł padliny ani mięsa ze zwierzęcia rozszarpanego, bo przez nie stałby się nieczysty; Jam jest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przestrzegać mojego nakazu, aby nie obciążyli się grzechem i przezeń nie umarli dlatego, że go zbezcześcili; Jam jest Pan,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świętych rzeczy, również mieszkaniec domu kapłana ani najemnik nie będą jedli świętych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nabędzie na własność za pieniądze sługę, to ten będzie jadł z tego. Także ci, którzy urodzili się w jego domu, będą jedli jego pokarm.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córka kapłana wyjdzie za mąż za obcego, to nie będzie ona jadła ze świętych darów złożonych na obrzęd podniesienia.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córka kapłana owdowieje lub zostanie porzucona, a nie ma potomstwa i wraca do domu swojego ojca, to będzie jadła z pokarmu ojca swojego tak jak w swojej młodości, lecz żaden obcy jeść z niego nie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będzie jadł przez pomyłkę rzeczy święte, to doda do tego jedną piątą wartości i odda wraz z rzeczą świętą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nie będą bezcześcić rzeczy świętych, które synowie izraelscy ofiarują Panu na obrzęd podniesienia,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ściągną na nich grzech i winę, gdyby jedli rzeczy przez nich poświęcone, gdyż Jam jest Pan, który je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oraz wszystkim synom izraelskim tak: Jeżeli kto z domu izraelskiego i spośród obcych przybyszów mieszkających w Izraelu składa swój dar czy to jako zobowiązany ślubem, czy też jako dar dobrowolny, na ofiarę całopalną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dla zyskania upodobania musi to być samiec bez skazy z bydła, z owiec lub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co ma wadę, nie składajcie w ofierze, gdyż przez to nie zyskacie upodobania.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ofiarowywać Panu zwierzęcia ślepego ani ułomnego, ani okaleczonego, ani owrzodzonego, ani parszywego, ani krostowatego. Nie będziecie z nich składać ofiar ognistych na ołtarzu dla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lub barana, które mają przydługie lub krótkie kończyny, możesz złożyć jako ofiarę dobrowolną, lecz złożone jako ofiara ślubowana nie znajdą upodobania.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Zwierząt z jądrami zgniecionymi, rozbitymi, oderwanymi lub wyciętymi nie będziecie składać Panu w ofierze ani w kraju waszym takimi ich nie czyńcie,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ręki cudzoziemców takich nie będziecie kupowali, aby je ofiarować jako pokarm dla Boga waszego, gdyż są okaleczone i mają wadę. Nie zostaną przyjęte od was z upodobaniem.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urodzi się cielę lub jagnię, lub koźlę, to przez siedem dni pozostaną przy swojej matce. Od ósmego dnia począwszy, będą przyjęte z upodobaniem na ofiarę ogniową dla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zabijajcie tego samego dnia krowy lub owcy wraz z jego młodym.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składać rzeźną ofiarę dziękczynną dla Pana, to złóżcie ją tak, aby zyskać sobie upodobanie: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będzie spożyta, nic z niej nie zostawiajcie do rana. Jam jest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przykazań moich i wypełniać je. Jam jest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bezcześcić świętego imienia mojego, abym był uświęcony pośród synów izraelskich; Jam jest Pan, który was uświęcam,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was wyprowadziłem z ziemi egipskiej, aby być waszym Bogiem; Jam jest Pan.</w:t>
      </w:r>
      <w:r>
        <w:t xml:space="preserve"> </w:t>
      </w:r>
    </w:p>
    <w:p>
      <w:pPr>
        <w:pStyle w:val="Nagwek2"/>
        <w:keepNext/>
        <w:jc w:val="center"/>
      </w:pPr>
      <w:r>
        <w:t>Rozdział 23</w:t>
      </w:r>
    </w:p>
    <w:p>
      <w:pPr>
        <w:pStyle w:val="Nagwek3"/>
        <w:keepNext/>
        <w:jc w:val="center"/>
      </w:pPr>
      <w:r>
        <w:rPr>
          <w:b/>
        </w:rPr>
        <w:t>Przepisy dotyczące określonych świąt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powiedz im tak: Te są uroczystości świąteczne Pana, w które będziecie zwoływać święte zgromadzenia. Te są moje święta: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wykonywał pracę, ale dnia siódmego będzie sabat, dzień całkowitego odpoczynku, uroczyście ogłoszone święto. Żadnej pracy nie będziecie wykonywać. Jest to sabat Pana we wszystkich waszych siedzibach.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uroczystości świąteczne Pana, święte zgromadzenia, które będziecie ogłaszać w ich oznaczonych czasach: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pierwszym, czternastego dnia tegoż miesiąca o zmierzchu jest Pascha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tegoż miesiąca jest Święto Przaśników Pana. Przez siedem dni będziecie jedli przaśniki.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dla was ogłoszone święte zgromadzenie; żadnej ciężkiej pracy wykonywać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składać Panu ofiary ogniowe przez siedem dni. Siódmego dnia będzie święte zgromadzenie, nie będziecie wykonywać żadnej ciężkiej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tak: Gdy wejdziecie do ziemi, którą ja wam dam, i będziecie zbierać żniwo, to snop z pierwocin waszego żniwa przyniesiecie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dokona obrzędu potrząsania tym snopem przed Panem, aby zyskać dla was upodobanie. Nazajutrz po sabacie kapłan dokona nim obrzędu potrząsania.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obrzędu potrząsania tym snopem złożycie roczne jagnię bez skazy na ofiarę całopalną dla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ofiarą z pokarmów dla niego z dwóch dziesiątych efy przedniej mąki, zaczynionej oliwą, jako ofiarę ogniową, woń przyjemną dla Pana, oraz jako ofiarę z płynów dla niego jedną czwartą hinu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zaś ani prażonego lub świeżego ziarna zboża jeść nie będziecie aż do tego dnia, w którym przyniesiecie swojemu Bogu dar. Jest to ustawa wieczna dla waszych pokoleń we wszystkich siedzibach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następnego dnia po sabacie, kiedyście przynieśli snop dla dokonania obrzędu potrząsania, odliczycie sobie pełnych siedem tygodni.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następnego dnia po siódmym sabacie odliczycie pięćdziesiąt dni i wtedy złożycie nową ofiarę z pokarmów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swoich siedzib przyniesiecie na obrzęd potrząsania po dwa chleby, każdy z dwóch dziesiątych efy przedniej mąki. Będą one upieczone na kwasie jako pierwociny dla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chleba złożycie w ofierze siedem rocznych jagniąt bez skazy, jednego cielca i dwa barany; będą one ofiarą całopalną dla Pana wraz z ich ofiarą z pokarmów i ofiarami z płynów. Są to ofiary ogniowe, woń przyjemna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Przyrządzicie też jednego kozła na ofiarę za grzech i dwa roczne jagnięta na ofiarę pojednania.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nimi wraz z chlebem pierwocin i oboma jagniętami obrzędu potrząsania przed Panem; są one poświęcone Panu, a należą do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obwołacie święto. Będzie to dla was święte zgromadzenie. Nie będziecie wykonywać żadnej ciężkiej pracy. Jest to wieczna ustawa we wszystkich waszych siedzibach dla waszych pokoleń.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żąć zboże ziemi waszej, to nie będziesz żął przy żniwie swoim pola swego do samego końca i nie będziesz zbierał pokłosia po swoim żniwie, pozostaw je dla ubogiego i dla obcego przybysza; Ja, Pan, jestem Bogiem waszym.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W miesiącu siódmym, pierwszego dnia tegoż miesiąca, będziecie mieli dzień odpoczynku, dzień pamiętny, obwołane trąbieniem, święte zgromadzenie;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ciężkiej pracy wykonywać nie będziecie, a składać będziecie ofiary ogniowe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jednak tego samego siódmego miesiąca będzie dzień pojednania. Będzie to dla was święte zgromadzenie. Ukorzycie się i złożycie Panu ofiary ogniowe.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pracy w tym dniu wykonywać nie będziecie, gdyż jest to dzień pojednania, aby pojednać się z Panem, Bogiem waszym.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kto się nie ukorzy w tym dniu, będzie wytracony ze swojego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w tym dniu wykonywać będzie jakąkolwiek pracę, wytępię spośród 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pracy wykonywać nie będziecie; jest to wieczna ustawa dla waszych pokoleń we wszystkich siedzibach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sabat, dzień całkowitego odpoczynku. Ukórzcie się więc. Dziewiątego dnia tego miesiąca wieczorem, od wieczora do wieczora obchodzić będziecie wasz sabat.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Piętnastego dnia tego samego siódmego miesiąca będzie przez siedem dni Święto Szałasów dla Pana.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święte zgromadzenie. Żadnej ciężkiej pracy wykonywać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Panu ofiarę ogniową. Ósmego dnia będziecie mieli święte zgromadzenie i złożycie Panu ofiarę ogniową. Jest to uroczyste zgromadzenie, żadnej ciężkiej pracy wykonywać nie będziecie.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święta Pana, które obwołacie jako święte zgromadzenia, aby składać Panu ogniowe ofiary: całopalne, z pokarmów, rzeźne i z płynów, każdą w swój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Niezależnie od sabatów Pana, niezależnie od waszych darów i niezależnie od wszystkich waszych ślubów, i niezależnie od wszystkich waszych dobrowolnych ofiar, jakie będziecie składać Panu.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piętnastego dnia siódmego miesiąca, gdy zbierzecie plony ziemi, obchodzić będziecie święto Pana przez siedem dni. W pierwszym dniu będzie całkowity odpoczynek i w ósmym dniu będzie całkowity odpoczynek.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weźmiecie sobie owocu ze szlachetnych drzew, gałązki palmowe, gałązki z drzew rozłożystych i z wierzby znad potoku i będziecie się weselić przed Panem, Bogiem waszym,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 uroczyście obchodzić jako święto Pana przez siedem dni co rok. Jest to wieczna ustawa dla waszych pokoleń. W siódmym miesiącu będziecie je obchodzić,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mieszkać w szałasach przez siedem dni. Wszyscy krajowcy w Izraelu mieszkać będą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wiedziały wasze przyszłe pokolenia, że w szałasach kazałem mieszkać synom izraelskim, gdy wyprowadziłem ich z ziemi egipskiej. Ja, Pan, jestem Bogiem waszym.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ogłosił Mojżesz synom izraelskim te święta Pana.</w:t>
      </w:r>
      <w:r>
        <w:t xml:space="preserve"> </w:t>
      </w:r>
    </w:p>
    <w:p>
      <w:pPr>
        <w:pStyle w:val="Nagwek2"/>
        <w:keepNext/>
        <w:jc w:val="center"/>
      </w:pPr>
      <w:r>
        <w:t>Rozdział 24</w:t>
      </w:r>
    </w:p>
    <w:p>
      <w:pPr>
        <w:pStyle w:val="Nagwek3"/>
        <w:keepNext/>
        <w:jc w:val="center"/>
      </w:pPr>
      <w:r>
        <w:rPr>
          <w:b/>
        </w:rPr>
        <w:t>Ustawienie lamp na świeczniku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Nakaż synom izraelskim, aby ci przynieśli do świecznika czystego, wytłoczonego z oliwek oleju, aby można było nieustannie palić lampę.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zasłony Skrzyni Świadectwa w Namiocie Zgromadzenia będzie ją Aaron przygotowywał, aby świeciła od wieczora do rana nieustannie. Jest to ustawa wieczna dla waszych pokoleń.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 te lampy na szczerozłotym świeczniku, aby świeciły przed Panem nieustannie.</w:t>
      </w:r>
      <w:r>
        <w:t xml:space="preserve"> </w:t>
      </w:r>
    </w:p>
    <w:p>
      <w:pPr>
        <w:pStyle w:val="Nagwek3"/>
        <w:keepNext/>
        <w:spacing w:line="360" w:lineRule="auto"/>
        <w:jc w:val="center"/>
      </w:pPr>
      <w:r>
        <w:rPr>
          <w:b/>
        </w:rPr>
        <w:t>Chleby pokładne</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przedniej mąki i upieczesz z niej dwanaście placków, każdy placek z dwóch dziesiątych efy mąki.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Ułożysz je w dwóch rzędach, po sześć w rzędzie, na szczerozłotym stole przed Panem;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na każdy rząd położysz czystego kadzidła, aby było na tym chlebie ofiarą przypomnienia, ofiarą ogniową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 sabat będzie się je nieustannie układać przed Panem od synów izraelskich jako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należały do Aarona i do jego synów; będą je jedli w świętym miejscu, gdyż jest to świętość nad świętościami z ogniowych ofiar dla Pana jako należność wieczysta.</w:t>
      </w:r>
      <w:r>
        <w:t xml:space="preserve"> </w:t>
      </w:r>
    </w:p>
    <w:p>
      <w:pPr>
        <w:pStyle w:val="Nagwek3"/>
        <w:keepNext/>
        <w:spacing w:line="360" w:lineRule="auto"/>
        <w:jc w:val="center"/>
      </w:pPr>
      <w:r>
        <w:rPr>
          <w:b/>
        </w:rPr>
        <w:t>Kara za bluźnierstwo</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był między synami izraelskimi syn pewnej kobiety, Izraelitki, ale męża Egipcjanina. Ten syn Izraelitki pokłócił się w obozie z pewnym mężem Izraelitą.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tej kobiety Izraelitki bluźnił imieniu Pana i przeklinał go; przyprowadzono go tedy do Mojżesza. Matka jego nazywała się Szelamit, a była córką Dibriego, z plemienia 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osadzili go pod strażą, aż sprawa zostanie rozstrzygnięta przez orzeczenie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bluźniercę poza obóz, a wszyscy, którzy to słyszeli, niech położą ręce swoje na jego głowie i niech ukamienuje go cały zbór.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izraelskim powiedz tak: Każdy, kto przeklina swego Boga, poniesie karę za swój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bluźni imieniu Pana, poniesie śmierć. Ukamienuje go cały zbór; zarówno obcy przybysz jak i krajowiec za bluźnierstwo imieniu Pana poniesie śmierć.</w:t>
      </w:r>
      <w:r>
        <w:t xml:space="preserve"> </w:t>
      </w:r>
    </w:p>
    <w:p>
      <w:pPr>
        <w:pStyle w:val="Nagwek3"/>
        <w:keepNext/>
        <w:spacing w:line="360" w:lineRule="auto"/>
        <w:jc w:val="center"/>
      </w:pPr>
      <w:r>
        <w:rPr>
          <w:b/>
        </w:rPr>
        <w:t>Kara za zabójstwo i skaleczenie</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zabije człowieka,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zabije zwierzę, zapłaci za nie, zwierzę za zwierzę.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okaleczy swego bliźniego, uczyni mu się tak, jak sam uczynił.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Jak okaleczył człowieka, tak mu będzie oddane.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zwierzę, zapłaci za nie, a kto zabije człowieka, poniesie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was jedno prawo, zarówno dla obcego przybysza jak i dla krajowca, gdyż Ja, Pan, jestem Bogiem waszym.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Mojżesz do synów izraelskich, a oni wyprowadzili bluźniercę poza obóz i ukamienowali go. Synowie izraelscy uczynili tak, jak Pan nakazał Mojżeszowi.</w:t>
      </w:r>
      <w:r>
        <w:t xml:space="preserve"> </w:t>
      </w:r>
    </w:p>
    <w:p>
      <w:pPr>
        <w:pStyle w:val="Nagwek2"/>
        <w:keepNext/>
        <w:jc w:val="center"/>
      </w:pPr>
      <w:r>
        <w:t>Rozdział 25</w:t>
      </w:r>
    </w:p>
    <w:p>
      <w:pPr>
        <w:pStyle w:val="Nagwek3"/>
        <w:keepNext/>
        <w:jc w:val="center"/>
      </w:pPr>
      <w:r>
        <w:rPr>
          <w:b/>
        </w:rPr>
        <w:t>Rok sabatowy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na górze Synaj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powiedz im tak: Gdy wejdziecie do ziemi, którą Ja wam daję, to ziemia ta będzie obchodzić sabat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swoje pole i przez sześć lat będziesz obcinał swoją winnicę, i będziesz zbierał jej plon.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roku siódmym będzie mieć ziemia sabat całkowity, odpoczynek, sabat dla Pana. Nie będziesz obsiewał swego pola ani obcinał swojej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zbierał żniwa z tego, co samo wyrosło po żniwie twoim, i nie będziesz zrywał winogron z nie obciętych pędów. Ziemia mieć będzie rok odpoczynku.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ziemia wyda w czasie swego odpoczynku, będzie dla was pożywieniem - dla ciebie i dla twego sługi, i dla twojej służebnicy, i dla twego najemnika, i dla tych, którzy u ciebie mieszkają,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twojego bydła i dla zwierząt, które są na twojej ziemi będzie pożywieniem cały jej plon.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Naliczysz sobie siedem lat sabatowych, siedem razy po siedem lat. Czas tych siedmiu lat sabatowych obejmować będzie czterdzieści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dziesiątym dniu siódmego miesiąca każesz zadąć w róg. W dniu pojednania każecie dąć w rogi po całej waszej ziemi.</w:t>
      </w:r>
      <w:r>
        <w:t xml:space="preserve"> </w:t>
      </w:r>
    </w:p>
    <w:p>
      <w:pPr>
        <w:pStyle w:val="Nagwek3"/>
        <w:keepNext/>
        <w:spacing w:line="360" w:lineRule="auto"/>
        <w:jc w:val="center"/>
      </w:pPr>
      <w:r>
        <w:rPr>
          <w:b/>
        </w:rPr>
        <w:t>Rok jubileuszowy</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Poświęcicie pięćdziesiąty rok i obwołacie w ziemi wolność dla wszystkich jej mieszkańców. Będzie to dla was rok jubileuszowy. Wrócicie każdy do dawnej swojej własności i wrócicie każdy do swojej rodziny.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Rokiem jubileuszowym będzie dla was ten pięćdziesiąty rok. Nie będziecie obsiewać i nie będziecie żąć tego, co w ciągu niego samo wyrosło, i nie będziecie zbierać winogron z nie obciętych w ciągu niego pędów,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to rok jubileuszowy. Będzie on dla was święty; lecz wprost z pola będziecie jedli jego plon.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roku jubileuszowym wrócicie każdy do swojej własności.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będziecie sprzedawać coś swemu bliźniemu lub coś kupować od swego bliźniego, niechaj nikt nie oszukuje swego brata.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lat, które upłynęły od roku jubileuszowego, będziesz kupował od swego bliźniego, on zaś sprzeda tobie według liczby lat, przez które korzystał z plonów.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będzie lat, tym wyższa będzie cena tego kupna, a im mniej będzie lat, tym niższa będzie cena tego kupna, gdyż on ci sprzedaje ilość rocznych plonów.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będziecie oszukiwać jeden drugiego, lecz będziecie się bać swego Boga, gdyż Ja, Pan, jestem Bogiem waszym.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Wykonujcie moje ustawy i przestrzegajcie moich praw, i wypełniajcie je, a będziecie mieszkać na ziemi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wyda swój plon, będziecie jedli do syta i mieszkać będziecie na niej bezpiecznie.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jeślibyście pomyśleli: Co będziemy jedli w siódmym roku, skoro nie będziemy siali i nie będziemy zbierali naszego plonu?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ześlę takie błogosławieństwo moje dla was w szóstym roku, iż wyda plon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siali w ósmym roku, ale będziecie jedli jeszcze z plonu zeszłorocznego aż do roku dziewiątego; dopóki nie będzie nowego plonu, będziecie jedli stary.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 nie będzie się sprzedawać na zawsze, gdyż ziemia należy do mnie, a wy jesteście u mnie przybyszami i mieszkańcami.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całym kraju, który jest w waszym posiadaniu, ustanowicie dla ziemi prawo wykupu: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zubożeje twój brat i sprzeda coś ze swojej posiadłości, wtedy wystąpi jako wykupiciel jego najbliższy krewny i wykupi to, co sprzedał jego brat.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 nie będzie miał wykupiciela, lecz potem stać go będzie i znajdzie dosyć na swój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odliczy lata od swojej sprzedaży i zwróci resztę temu, komu sprzedał, i powróci do swojej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nie znajdzie dosyć, aby mógł zwrócić to, co sprzedał, pozostanie w ręku nabywcy aż do roku jubileuszowego. Ale w roku jubileuszowym zostanie zwolniona i on wróci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sprzeda dom mieszkalny w mieście otoczonym murem, to będzie miał prawo wykupu do końca roku jego sprzedaży; jego prawo wykupu jest ograniczone.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zostanie wykupiony do końca pełnego roku, wtedy dom w mieście otoczonym murem pozostanie na zawsze u jego nabywcy i jego potomstwa. Nie będzie zwolniony w roku jubileuszowym.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po wsiach, które nie są otoczone wokoło murem, będą uważane za równe z polem uprawnym. Będą one podlegały prawu wykupu i w roku jubileuszowym staną się wolne.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miast Lewitów i domów w miastach przez nich posiadanych, to Lewitom przysługuje prawo wykupu każdego czasu.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 z Lewitów nie skorzysta z prawa wykupu, wówczas sprzedany dom w mieście, które do nich należy, zostanie zwolniony w roku jubileuszowym, gdyż domy miast Lewitów są ich posiadłością pośród synów izraelskich.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pole przynależne do ich miast nie będzie sprzedawane, gdyż jest ono ich posiadłością wieczystą.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zubożeje twój brat i podupadnie, to ty go wspomożesz na równi z obcym przybyszem czy tubylcem, aby mógł żyć obok ciebie.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odsetek ani lichwy, a bój się swojego Boga, aby twój brat mógł żyć obok ciebie.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mu swoich pieniędzy na odsetki, a swojej żywności mu nie dasz, aby więcej odebrać.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was wyprowadziłem z ziemi egipskiej, aby wam dać ziemię kanaanejską i być waszym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zubożeje przy tobie twój brat i sprzeda się tobie, nie będziesz go obarczał pracą niewolnika.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ciebie jak najemnik, jak osiedleniec. Będzie służył u ciebie do roku jubileuszowego.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wyjdzie od ciebie jako wolny, on i jego synowie z nim, i wróci do rodziny swojej i do posiadłości ojców swoich wróci.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są oni moimi sługami, których wyprowadziłem z ziemi egipskiej. Nie będą sprzedawani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z nim obchodził surowo, ale będziesz się bał swego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twojego niewolnika i twojej niewolnicy, których chciałbyś mieć, to niewolników i niewolnice kupujcie od narodów, które są wokoło was.</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spośród synów osiedleńców mieszkających z wami kupujcie ich i spośród ich potomków, którzy są z wami, których zrodzili w waszej ziemi. Oni mogą być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ich przekazywać po sobie na dziedziczną własność synom swoim na zawsze. Jako niewolników mieć ich będziecie. Lecz z waszymi braćmi, synami izraelskimi, nie będziecie obchodzić się surowo.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wzbogaci się przy tobie obcy przybysz i osiedleniec, a twój brat przy nim zubożeje i sprzeda się przybyszowi osiadłemu przy tobie albo potomkowi rodziny przybysza,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 sprzedaniu się ma on prawo wykupu. Jeden z jego braci wykupi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jego stryj, albo syn jego stryja wykupi go, albo ktokolwiek z jego bliskiej rodziny go wykupi, albo jeżeli go stać na to, sam się wykupi.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swoim nabywcą rozliczy się od roku, w którym mu się sprzedał aż do roku jubileuszowego, a pieniądze, za które się sprzedał, zostaną obliczone według liczby lat; jako dni najemnika będzie mu się je zaliczać.</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pozostaje jeszcze wiele lat, to według ich liczby niech zwróci swój wykup z pieniędzy, za które został kupiony.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pozostaje niewiele lat do roku jubileuszowego, niech mu się je zaliczy. Według liczby tych lat niech zwróci swój wykup.</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niego jako najemnik z roku na rok. Nie będzie się z nim surowo obchodził na twoich oczach.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zostanie wykupiony według tych sposobów, to w roku jubileuszowym wyjdzie wolny ze swymi synami,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moimi sługami są synowie izraelscy. Moimi sługami są ci, których Ja wyprowadziłem z ziemi egipskiej. Ja, Pan, jestem Bogiem waszym.</w:t>
      </w:r>
      <w:r>
        <w:t xml:space="preserve"> </w:t>
      </w:r>
    </w:p>
    <w:p>
      <w:pPr>
        <w:pStyle w:val="Nagwek2"/>
        <w:keepNext/>
        <w:jc w:val="center"/>
      </w:pPr>
      <w:r>
        <w:t>Rozdział 26</w:t>
      </w:r>
    </w:p>
    <w:p>
      <w:pPr>
        <w:pStyle w:val="Nagwek3"/>
        <w:keepNext/>
        <w:jc w:val="center"/>
      </w:pPr>
      <w:r>
        <w:rPr>
          <w:b/>
        </w:rPr>
        <w:t>Błogosławieństwo za posłuszeństwo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czynili sobie bałwanów ani stawiali sobie podobizny rzeźbionej, ani kamiennych pomników, ani też umieszczali kamiennych obrazów w ziemi waszej, by im się kłaniać; gdyż Ja, Pan, jestem Bogiem waszym.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sabatów i czcić moją świątynię;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postępować według moich ustaw i przestrzegać moich przykazań i je wykonywać,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dam wam deszcze w swoim czasie właściwym, a ziemia dawać będzie swój plon i drzewo polne swój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Młocka trwać będzie u was do winobrania, a winobranie trwać będzie do siewu, będziecie jedli swój chleb do syta i będziecie mieszkać bezpiecznie w swojej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Udzielę pokoju temu krajowi, będziecie spoczywać, a nikt was nie przestraszy. Wytępię dzikie zwierzęta z ziemi i miecz nie będzie przechodził przez wasz kraj.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ścigać swoich wrogów, a oni 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waszych będzie ścigać stu, a stu waszych będzie ścigać dziesięć tysięcy i wasi wrogowie padną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ku wam, rozplenię was i rozmnożę oraz umocnię przymierze moje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zboże z poprzednich zbiorów, ale potem usuniecie stare, aby móc zrobić miejsce dla nowego.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Umieszczę też przybytek mój wśród was i dusza moja nie obrzydzi was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przechadzał wśród was i będę waszym Bogiem, a wy będziecie moim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wasz, który wyprowadziłem was z ziemi egipskiej, abyście nie zostali ich niewolnikami, połamałem drewna waszego jarzma i sprawiłem, że wyprostowani chodzić możecie.</w:t>
      </w:r>
      <w:r>
        <w:t xml:space="preserve"> </w:t>
      </w:r>
    </w:p>
    <w:p>
      <w:pPr>
        <w:pStyle w:val="Nagwek3"/>
        <w:keepNext/>
        <w:spacing w:line="360" w:lineRule="auto"/>
        <w:jc w:val="center"/>
      </w:pPr>
      <w:r>
        <w:rPr>
          <w:b/>
        </w:rPr>
        <w:t>Zapowiedź kary za nieposłuszeństwo</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będziecie mnie słuchać i nie będziecie wypełniać tych wszystkich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wzgardzicie moimi ustawami oraz jeżeli będziecie odczuwali odrazę do moich praw i nie będziecie wypełniali wszystkich moich przykazań, podważając moje przymierze z wami,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uczynię wam to: Nawiedzę was trwogą, wycieńczeniem i gorączką, które wyniszczają oczy i trawią życie. Daremnie będziecie siać swoje ziarno, bo zjedzą je wasi nieprzyjaciele.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moje oblicze przeciwko wam, i będziecie pobici przez waszych nieprzyjaciół. Panować będą nad wami wasi przeciwnicy i rzucicie się do ucieczki, choć nikt was nie będzie ścigał.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mimo to nie będziecie mnie słuchać, to nadal was smagać będę siedmiokrotnie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wyniosłą pychę waszą i uczynię wasze niebo jak z żelaza, a ziemię waszą jak ze spiżu.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Daremne będą wysiłki wasze, ziemia wasza nie wyda swego plonu, a drzewo tej ziemi nie wyda swego owocu.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będziecie postępować wobec mnie opornie i nie będziecie chcieli mnie słuchać, pomnożę siedmiokrotnie ciosy na was za wasze grzechy: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dzikie zwierzęta, a te pozbawią was dzieci i wytępią wasze bydło oraz uszczuplę waszą liczbę tak, że wasze drogi opustoszeją.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przez to nie dacie mi się pouczyć i będziecie postępować wobec mnie opornie,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również i Ja postąpię wobec was opornie i także Ja uderzę was siedmiokrotnie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was miecz, który pomści złamane przymierze. A gdy zbierzecie się w waszych miastach, ześlę na was zarazę i będziecie wydani w ręce wroga.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złamię podporę waszego chleba, dziesięć kobiet będzie piec wasz chleb w jednym piecu. Będą wam wydzielać chleb na wagę, wy zaś będziecie wprawdzie jeść, ale się nie nasycicie.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po tym słuchać mnie nie będziecie i będziecie postępować wobec mnie opornie,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wystąpię z gniewem przeciwko wam i także Ja ukarzę was siedmiokrotnie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ciało waszych synów, również ciało waszych córek jeść będziecie.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wasze wzgórza i rozwalę wasze obeliski, i rzucę wasze trupy na rozwaliska waszych bałwanów, i obrzydzi was sobie moja dusza.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Obrócę wasze miasta w ruiny i spustoszę wasze świątynie, i nie będę wąchał woni waszych ofiar.</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spustoszę ziemię tak, że osłupieją nad nią wasi wrogowie, którzy na niej zamieszkają.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zaś rozproszę między narodami i jeszcze za wami dobędę miecza, i ziemia wasza stanie się pustkowiem, a miasta wasze ruiną.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 ziemia będzie miała spłacone jej zaległe sabaty przez wszystkie dni jej spustoszenia, a wy będziecie w ziemi waszych wrogów. Wtedy odpocznie ziemia i otrzyma swoje sabaty.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spustoszenia będzie odpoczywać, gdyż nie odpoczywała w czasie waszych sabatów, kiedyście wy na niej mieszkali.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pozostaną przy życiu wśród was, włożę zwątpienie do ich serc w ziemiach ich wrogów, i płoszyć ich będzie nawet szelest zdmuchniętego z drzewa liścia, i będą uciekać jak się ucieka przed mieczem, i będą padać, choć nikt ich nie ściga.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potykać jeden o drugiego, jak się to dzieje, gdy się ucieka przed mieczem, choć nikt nie ściga. Nie będziecie mogli ostać się wobec waszych wrogów.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Zginiecie wśród narodów i pochłonie was ziemia waszych wrogów.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z was się ostaną, zgniją za swoje grzechy w ziemiach waszych wrogów, a także za winy swoich ojców zgniją jak i oni.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wyznawać swój grzech i grzech swoich ojców, że odstąpili ode mnie i że postępowali wobec mnie opornie.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Ja będę postępował wobec nich opornie i zaprowadzę ich do ziemi ich wrogów. Może wtedy ukorzy się ich nieobrzezane serce i wtedy zapłacą za swoje winy.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Wspomnę na moje przymierze z Jakubem, a także na moje przymierze z Izaakiem, a ponadto wspomnę na moje przymierze z Abrahamem; wspomnę i tę ziemię.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ta będzie przez nich opuszczona i będzie miała spłacone jej zaległe sabaty przez to, że opustoszeje z ich powodu, oni zaś odpłacą za swoje winy, ponieważ wzgardzili moimi prawami, a moje ustawy obrzydziła sobie ich dusza.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gdy przebywać będą w ziemi swoich wrogów, nie wzgardzę nimi i nie obrzydzę ich sobie tak dalece, by ich wytępić i naruszyć moje przymierze z nimi, gdyż Ja, Pan, jestem ich Bogiem.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wspomnę dla nich na przymierze z przodkami, których wyprowadziłem z ziemi egipskiej na oczach narodów, aby być ich Bogiem; Jam jest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ustawy, wyroki i prawa, które Pan ustanowił między sobą a między synami izraelskimi na górze Synaj za pośrednictwem Mojżesza.</w:t>
      </w:r>
      <w:r>
        <w:t xml:space="preserve"> </w:t>
      </w:r>
    </w:p>
    <w:p>
      <w:pPr>
        <w:pStyle w:val="Nagwek2"/>
        <w:keepNext/>
        <w:jc w:val="center"/>
      </w:pPr>
      <w:r>
        <w:t>Rozdział 27</w:t>
      </w:r>
    </w:p>
    <w:p>
      <w:pPr>
        <w:pStyle w:val="Nagwek3"/>
        <w:keepNext/>
        <w:jc w:val="center"/>
      </w:pPr>
      <w:r>
        <w:rPr>
          <w:b/>
        </w:rPr>
        <w:t>Wypełnienie ślubów i opłaty za wykup</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powiedz im tak: Jeżeli kto składa Panu jakieś szczególne ślubowanie dotyczące jakichś osób według twojej oceny,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twoja ocena będzie taka: Za mężczyznę od dwudziestu lat do lat sześćdziesięciu będzie twoja ocena wynosiła pięćdziesiąt sykli srebra według sykla świątynnego.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jest kobieta, to twoja ocena będzie wynosiła trzydzieści sykli.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młodzież od pięciu do dwudziestu lat, to twoja ocena będzie wynosiła za rodzaj męski dwadzieścia sykli, a za rodzaj żeński dziesięć sykli.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dziecko od jednego miesiąca do pięciu lat, to twoja ocena będzie wynosiła za dziecko płci męskiej pięć sykli srebra, a za dziecko płci żeńskiej twoja ocena będzie wynosiła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sześćdziesięcioletniego i wyżej, to za mężczyznę twoja ocena będzie wynosiła piętnaście sykli, a za kobietę dziesięć sykli.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jest za ubogi, aby zapłacić według takiej twojej oceny, postawią go przed kapłanem, a kapłan go oszacuje. Zależnie od tego, na ile stać ślubującego, kapłan go oszacuje.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coś z bydła składają jako ofiarę dla Pana, to wszystko, co z niego daje się Panu, jest święte.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go zamieniali ani zastępowali innym, ani lepszym gorszego, ani gorszym lepszego. Jeżeli jednak zastąpi się bydlę bydlęciem, to i jedno, i drugie, na które je wymieniono, będzie świętym - i to ofiarowane, i to, które ma je zastąpić.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któreś ze zwierząt nieczystych, których się nie składa w ofierze, ma być darem dla Pana, to niech postawi to zwierzę przed kapłanem,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je oszacuje, drożej lub taniej. Jak ty, kapłanie, je ocenisz,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potem chce je wykupić, to dołoży jedną piątą do twojej oceny.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poświęci swój dom Panu jako świętość, kapłan go oceni drożej lub taniej. Jak go kapłan oceni, tak się 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ofiarodawca będzie chciał swój dom wykupić, to dołoży do niego jedną piątą twojej oceny i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poświęci Panu kawałek pola ze swej posiadłości, to twoja ocena będzie zależna od ilości wysianego ziarna. Wysiany chomer jęczmienia odpowiada pięćdziesięciu syklom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poświęcił swoje pole od roku jubileuszowego, to stanie się według twojej oceny.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dopiero po roku jubileuszowym poświęcił swoje pole, to kapłan obliczy mu pieniądze według lat, jakie pozostają do następnego roku jubileuszowego, i odejmie się to od twojej oceny.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ofiarodawca pola chce je wykupić, to dołoży do niego w pieniądzach jedną piątą twojej oceny i stanie się znów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wykupi pola, a jednak sprzeda je komu innemu, nie może ono już być wykupione.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 takie, gdy zwolni się w roku jubileuszowym, będzie poświęcone Panu, tak jak pole obłożone klątwą; będzie ono należało do kapłana jako jego własność.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poświęci Panu pole kupione, które nie było jego dziedziczną posiadłością,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obliczy mu cenę szacunkową aż do roku jubileuszowego i on da tę twoją cenę z tego samego dnia jako rzecz świętą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jubileuszowym powróci to pole do tego, od kogo zostało kupione, czyli do tego, czyją ta ziemia była posiadłością.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twoja ocena dokonywana będzie w syklach świątynnych, a ten sykl ma dwadzieścia gerów.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pierworodnego, które jako pierworodne z bydła i tak należy do Pana, niech nikt nie poświęca. Czy to wół, czy owca, należy do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jest ono ze zwierząt nieczystych, to wykupi je według twojej oceny, dodając do jego ceny jedną piątą. Jeżeli zaś nie zostanie wykupione, to będzie sprzedane według twojej oceny.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wszystko, co jest obłożone klątwą, co ktoś przez zaklęcie poświęca Panu ze wszystkiego, co posiada - czy to będzie człowiek, czy bydlę, czy dziedziczne pole - nie może zostać sprzedane ani wykupione. Wszystko, co jest obłożone klątwą, należy jako świętość nad świętościami do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który zostanie poświęcony przez obłożenie klątwą, nie może być wykupiony, lecz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dziesięcina z płodów ziemi, czy to z plonów polnych, czy z owoców drzew, należy do Pana. Jest ona poświęcona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chce wykupić coś ze swojej dziesięciny, to dołoży do niej jedną piątą.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dziesięcina z bydła i z trzody, wszystko, co przejdzie pod laską pasterską, co dziesiąte będzie poświęcone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przebierać między lepszym a gorszym i nie będzie się zamieniać na inne. Jeżeli jednak je się zamieni, to jedno i drugie, i ono i to, na które zostało zamienione, będzie święte i nie może być wykupione.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które Pan nadał przez Mojżesza synom izraelskim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2024-03-29T10:20:48Z</dcterms:modified>
</cp:coreProperties>
</file>