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13</w:t>
      </w:r>
    </w:p>
    <w:p>
      <w:pPr>
        <w:keepNext/>
        <w:jc w:val="left"/>
      </w:pPr>
    </w:p>
    <w:p>
      <w:pPr>
        <w:pStyle w:val="Nagwek3"/>
        <w:keepNext/>
        <w:jc w:val="center"/>
      </w:pPr>
      <w:r>
        <w:rPr>
          <w:b/>
        </w:rPr>
        <w:t>Przepisy dotyczące trądu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i do Aarona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jakiegoś człowieka pojawi się na skórze jego ciała obrzęk albo wysypka, albo plama i rozwinie się to na skórze jego ciała tak, że wygląda to na trąd, to zaprowadzą tego człowieka do kapłana Aarona lub do jednego z jego synów, kapłanów,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obejrzy to chore miejsce na skórze ciała i zauważy, że włosy na tym chorym miejscu zbielały i to chore miejsce wygląda jak wgłębienie na skórze ciała, to jest to plaga trądu. Gdy kapłan to stwierdzi, uzna go za nieczystego.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to jest biała plama na jego skórze, lecz nie wygląda na wgłębienie w skórze i włos na niej nie zbielał, to kapłan odosobni tego chorego na siedem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dnia siódmego stwierdzi, że porażone miejsce pozostało takie same, a zakażenie nie rozszerzyło się na skórze, to odosobni go kapłan na dalsze siedem dni.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zobaczy go po raz drugi siódmego dnia i stwierdzi, że miejsce zarażone stało się bezbarwne i zakażenie nie rozszerzyło się na skórze, to kapłan uzna go za czystego. Jest to tylko wysypka, więc tamten wypierze swoje szaty i będzie czysty.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wysypka na skórze po pokazaniu jej kapłanowi w celu uznania go za czystego będzie się rozszerzała, wtedy pokaże się kapłanowi po raz drugi.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kapłan zobaczy, że wysypka na skórze się rozszerzyła, to uzna go za nieczystego; bo jest to trąd.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porażenie trądem wystąpi u człowieka, to zostanie on przyprowadzony do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kapłan zobaczy, że na skórze jest biały obrzęk i że włosy na nim bieleją, a na obrzęku tworzy się żywe mięso,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to zastarzały trąd na skórze jego ciała i kapłan uzna go za nieczystego, lecz go już nie odosobni, gdyż już jest nieczysty.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trąd rozwinie się bardzo na skórze i pokryje całą skórę chorego od głowy aż do stóp, gdziekolwiek tylko sięgnie wzrok kapłana,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zobaczy, że trąd pokrył całe jego ciało, to uzna go za czystego: cały zbielał, a więc jest czysty.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skoro tylko ukaże się na nim żywe mięso, będzie nieczysty.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kapłan zobaczy żywe mięso, uzna go za nieczystego. Żywe mięso jest nieczyste; jest to trąd.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żywe mięso cofnie się i zbieleje, to człowiek ten winien przyjść do kapłana;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zobaczy i stwierdzi, że chore miejsce zbielało, kapłan uzna go za czystego; jest on czysty.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 czyimś ciele na skórze pojawi się wrzód i zagoi się,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miejscu tego wrzodu wystąpi biała wysypka lub biało-czerwonawa plama, należy ją pokazać kapłanowi.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kapłan zobaczy, że jest ona wgłębiona i włosy na niej zbielały, kapłan uzna go za nieczystego. Jest to porażenie trądem, które się rozwinęło na wrzodzie.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kapłan zobaczy, że nie ma na tym białych włosów i że nie ma też na nim wgłębienia na skórze, i że jest to bezbarwne, kapłan odosobni go na siedem dni.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się bardzo rozszerzy na skórze, kapłan uzna go za nieczystego. Jest to trąd.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plama ta pozostanie bez zmiany i nie będzie się rozszerzała, to jest blizna po wrzodzie, i kapłan uzna go za czystego.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na skórze ciała jest oparzelizna od ognia i żywe mięso tej oparzelizny stanie się plamą biało-czerwoną albo białą,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zobaczy, że włos na plamie zbielał i na skórze widać wgłębienie, to jest to trąd, który się rozwinął na oparzeliźnie. Kapłan uzna go za nieczystego. Jest to porażenie trądem.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jednak kapłan stwierdził, że na plamie nie ma białych włosów ani wgłębienia na skórze i ona blednie, to kapłan odosobni go na siedem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zobaczy go. Jeżeli się to bardzo na skórze rozszerza, to kapłan uzna go za nieczystego. Jest to porażenie trądem.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plama ta pozostanie bez zmiany, nie rozszerza się po skórze i blednie, to jest to obrzęk z oparzelizny, i kapłan uzna go za czystego, gdyż jest to tylko blizna po oparzeliźnie.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mężczyzny lub kobiety wystąpi schorzenie na głowie lub na brodzie,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obejrzy to schorzenie. Jeżeli stwierdzi, że na skórze powstaje wgłębienie i włosy na nim są żółte i cienkie, to kapłan uzna go za nieczystego. Jest to liszaj, trąd głowy lub brody.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obejrzy ten zaraźliwy liszaj i stwierdzi, że nie ma wgłębienia na skórze, ale nie ma też na nim ciemnych włosów, to kapłan odosobni dotkniętego tym zaraźliwym liszajem na siedem dni.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siódmego dnia kapłan obejrzy to schorzenie i stwierdzi, że liszaj się nie rozszerza i nie ma na nim żółtych włosów ani wgłębienia na skórze,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dotknięty liszajem da ogolić, lecz samego liszaju niech nie goli. Kapłan zaś odosobni go powtórnie na siedem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obejrzy liszaj siódmego dnia i stwierdzi, że liszaj nie rozszerzył się na skórze i nie ma wgłębienia na skórze, to kapłan uzna go za czystego, a on wypierze swoje szaty i będzie czysty.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po uznaniu go za czystego, liszaj bardzo się rozszerzył na skórze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zobaczy, że liszaj rozszerza się na skórze, to kapłan już nie będzie szukał żółtych włosów, jest on nieczysty.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w jego oczach liszaj pozostał bez zmiany i są na nim ciemne włosy, to liszaj zagoił się; jest on czysty i kapłan uzna go za czystego.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mężczyzny lub kobiety pojawią się na skórze ich ciała plamy, plamy białe,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zobaczy kapłan, że na skórze ich ciała są blade, białe plamy, to jest to wyrzut, który się rozwinął na skórze. Jest on czysty.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komu wyłysieje głowa, to jest on łysy, ale jest czysty.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komu wyłysieje głowa od strony czoła, to ma łysinę, ale jest czysty.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na łysinie lub na łysinie nad czołem ukaże się chorobliwa plama biało-czerwonawa, to jest to trąd, który się rozwinął na jego łysinie lub na jego łysinie nad czołem.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kapłan obejrzy go i stwierdzi, że chorobliwa plama biało-czerwonawa na jego łysinie lub na jego łysinie nad czołem wygląda jak trąd na skórze ciała,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człowiek ten jest trędowaty. Jest on nieczysty. Kapłan uzna go za nieczystego. Choroba jest na jego głowie.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Trędowaty, na którym jest ta plaga, winien mieć szaty rozdarte, włosy na głowie rozwichrzone, brodę zasłoniętą i winien wołać: Nieczysty, nieczysty!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trwania tej choroby będzie nieczysty. Samotnie mieszkać będzie, jego mieszkanie będzie poza obozem.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plaga trądu wystąpi na szacie: na szacie wełnianej lub na szacie lnianej,</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na osnowie tkaniny, lub na wątku z lnu czy z wełny, albo na skórze czy na jakimś wyrobie skórzanym,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ta plaga na szacie czy na skórze, czy na osnowie, czy na wątku, czy na jakimś wyrobie skórzanym zielonawa lub czerwonawa, to jest to plaga trądu. Należy ją pokazać kapłanowi;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stwierdzi, że to zaraza, odosobni zarażony przedmiot na siedem dni;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obejrzy plagę. A jeżeli plaga rozszerzyła się na szacie czy na osnowie, czy na wątku, czy na skórze, czy na jakimś wyrobie skórzanym, to jest to plaga złośliwego trądu. Rzecz ta jest nieczysta.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spali tę szatę czy osnowę, czy wątek wełniany czy lniany, czy wszelki przedmiot skórzany, na którym jest plaga, gdyż jest to trąd złośliwy. Niech będzie spalone w ogniu.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kapłan stwierdzi, że plaga na szacie czy na osnowie, czy na wątku, czy na jakimś przedmiocie skórzanym nie rozszerzyła się,</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rozkaże, żeby wyprano to, na czym plaga wystąpiła, i odosobni to powtórnie na siedem dni.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 wypraniu kapłan obejrzy to, na czym była plaga, i stwierdzi, że plaga nie zmieniła swego wyglądu, ale i nie rozszerzyła się, to rzecz ta jest nieczysta. Spalisz ją w ogniu, gdyż jest głęboko przeżarta bądź ze zwierzchniej, bądź ze spodniej strony.</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kapłan stwierdzi, że po wypraniu plaga zbladła, to wyrwie ją z szaty czy ze skóry, czy z osnowy, czy z wątku,</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nadal będzie widoczna na szacie czy na osnowie, czy na wątku, czy na jakimś przedmiocie skórzanym, to znaczy, że się rozwija, więc spalisz w ogniu to, na czym jest ta plaga.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szatę czy to osnowę, czy wątek, czy jakiś przedmiot skórzany, które wyprałeś i z których ustąpiła plaga, należy wyprać powtórnie i będą czyste.</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plagi trądu na szacie wełnianej czy lnianej, czy na osnowie, czy na wątku, czy na jakimś przedmiocie skórzanym, aby uznać je za czyste lub nieczyste.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 Rozdział 13</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2024-04-29T10:51:54Z</dcterms:modified>
</cp:coreProperties>
</file>