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Ofiary z pokarmów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chce złożyć Panu ofiarę z pokarmów, to niechaj ofiarą jego będzie przednia mąka; niechaj poleje ją oliwą i nałoży na nią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przyniesie ją do synów Aarona, kapłanów. Kapłan weźmie z tego pełną swoją garść mąki z oliwą wraz z całym jej kadzidłem i spali ją na ołtarzu jako pamiątkę, jako ofiarę ogniową, woń przyjemną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pozostanie z ofiary z pokarmów, przypadnie Aaronowi i jego synom. Będzie to najświętszą częścią z ofiar ogniowych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chcesz złożyć na ofiarę z pokarmów to, co pieczone w piecu, niech to będzie ciasto przaśne z przedniej mąki, zaczynione oliwą i cienkie placki przaśne pomaszczone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twoją ofiarą ma być ofiara z pokarmów smażonych na patelni, to niech nią będzie przaśnik z mąki przedniej zaczynionej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Pokruszysz go na drobne kawałki i nalejesz nań oliwy; to jest ofiara z 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twoją ofiarą ma być ofiara z pokarmów gotowanych w rondlu, to niech będzie zrobiona z mąki przedniej zaczynionej oliwą;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przyniesiesz ofiarę z pokarmów przyrządzoną dla Pana z tych rzeczy, i oddasz ją kapłanowi, a on złoży ją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wydzieli z tej ofiary z pokarmów część jej jako pamiątkę i spali ją na ołtarzu. Jest to ofiara ogniowa, woń przyjemna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pozostanie z ofiary z pokarmów, przypadnie Aaronowi i jego synom. Będzie to najświętszą częścią z ofiar ogniowych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Żadna ofiara z pokarmów, którą składać będziecie Panu, nie może być przyrządzana na kwasie; gdyż nic kwaszonego ani miodu nie możecie składać na ofiarę ogniową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je składać Panu jako ofiarę pierwocin, lecz nie możecie ich kłaść na ołtarzu, aby się przemieniły w woń przyjemną.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twoją ofiarę z pokarmów posolisz; żadnej twojej ofiary z pokarmów nie pozbawisz soli przymierza Boga twego. Przy każdej ofierze swojej składać będziesz i 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z pierwocin składać będziesz Panu ofiarę z pokarmów, to złożysz kłosy prażone na ogniu, krupy ze świeżego ziarna jako ofiarę z pokarmów z pierwocin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Nalejesz na nią oliwy i nałożysz na nią kadzidła. To jest ofiara z pokarmów.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spali na ofiarę pamiątki krupy i oliwę wraz z całym kadzidłem jako ofiarę ogniową dla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2024-04-30T08:54:43Z</dcterms:modified>
</cp:coreProperties>
</file>