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Błogosławieństwo za posłuszeństwo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czynili sobie bałwanów ani stawiali sobie podobizny rzeźbionej, ani kamiennych pomników, ani też umieszczali kamiennych obrazów w ziemi waszej, by im się kłaniać; gdyż Ja, Pan, jestem Bogiem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przestrzegać moich sabatów i czcić moją świątynię;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będziecie postępować według moich ustaw i przestrzegać moich przykazań i je wykonywać,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dam wam deszcze w swoim czasie właściwym, a ziemia dawać będzie swój plon i drzewo polne swój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Młocka trwać będzie u was do winobrania, a winobranie trwać będzie do siewu, będziecie jedli swój chleb do syta i będziecie mieszkać bezpiecznie w 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Udzielę pokoju temu krajowi, będziecie spoczywać, a nikt was nie przestraszy. Wytępię dzikie zwierzęta z ziemi i miecz nie będzie przechodził przez wasz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ścigać swoich wrogów, a oni padną przed wami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waszych będzie ścigać stu, a stu waszych będzie ścigać dziesięć tysięcy i wasi wrogowie padną przed wami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Zwrócę się ku wam, rozplenię was i rozmnożę oraz umocnię przymierze moje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spożywali zboże z poprzednich zbiorów, ale potem usuniecie stare, aby móc zrobić miejsce dla 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Umieszczę też przybytek mój wśród was i dusza moja nie obrzydzi was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przechadzał wśród was i będę waszym Bogiem, a wy będziecie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Pan, Bóg wasz, który wyprowadziłem was z ziemi egipskiej, abyście nie zostali ich niewolnikami, połamałem drewna waszego jarzma i sprawiłem, że wyprostowani chodzić możecie.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kary za nieposłuszeństwo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jeżeli nie będziecie mnie słuchać i nie będziecie wypełniać tych wszystkich przykazań,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wzgardzicie moimi ustawami oraz jeżeli będziecie odczuwali odrazę do moich praw i nie będziecie wypełniali wszystkich moich przykazań, podważając moje przymierze z 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 Ja uczynię wam to: Nawiedzę was trwogą, wycieńczeniem i gorączką, które wyniszczają oczy i trawią życie. Daremnie będziecie siać swoje ziarno, bo zjedzą je wasi nieprzyjaciele.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zwrócę moje oblicze przeciwko wam, i będziecie pobici przez waszych nieprzyjaciół. Panować będą nad wami wasi przeciwnicy i rzucicie się do ucieczki, choć nikt was nie będzie ścigał.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mimo to nie będziecie mnie słuchać, to nadal was smagać będę siedmiokrotnie za wasze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Złamię wyniosłą pychę waszą i uczynię wasze niebo jak z żelaza, a ziemię waszą jak ze spiżu.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Daremne będą wysiłki wasze, ziemia wasza nie wyda swego plonu, a drzewo tej ziemi nie wyda swego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będziecie postępować wobec mnie opornie i nie będziecie chcieli mnie słuchać, pomnożę siedmiokrotnie ciosy na was za wasze grzechy: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na was dzikie zwierzęta, a te pozbawią was dzieci i wytępią wasze bydło oraz uszczuplę waszą liczbę tak, że wasze drogi opustoszeją.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i przez to nie dacie mi się pouczyć i będziecie postępować wobec mnie opornie,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również i Ja postąpię wobec was opornie i także Ja uderzę was siedmiokrotnie za wasze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na was miecz, który pomści złamane przymierze. A gdy zbierzecie się w waszych miastach, ześlę na was zarazę i będziecie wydani w ręce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złamię podporę waszego chleba, dziesięć kobiet będzie piec wasz chleb w jednym piecu. Będą wam wydzielać chleb na wagę, wy zaś będziecie wprawdzie jeść, ale się nie nasycicie.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i po tym słuchać mnie nie będziecie i będziecie postępować wobec mnie opornie,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 Ja wystąpię z gniewem przeciwko wam i także Ja ukarzę was siedmiokrotnie za wasze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jedli ciało waszych synów, również ciało waszych córek jeść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Spustoszę wasze wzgórza i rozwalę wasze obeliski, i rzucę wasze trupy na rozwaliska waszych bałwanów, i obrzydzi was sobie moja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Obrócę wasze miasta w ruiny i spustoszę wasze świątynie, i nie będę wąchał woni waszych 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spustoszę ziemię tak, że osłupieją nad nią wasi wrogowie, którzy na niej zamieszkają.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zaś rozproszę między narodami i jeszcze za wami dobędę miecza, i ziemia wasza stanie się pustkowiem, a miasta wasze ruiną.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 ziemia będzie miała spłacone jej zaległe sabaty przez wszystkie dni jej spustoszenia, a wy będziecie w ziemi waszych wrogów. Wtedy odpocznie ziemia i otrzyma swoje sabaty.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wszystkie dni spustoszenia będzie odpoczywać, gdyż nie odpoczywała w czasie waszych sabatów, kiedyście wy na niej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pozostaną przy życiu wśród was, włożę zwątpienie do ich serc w ziemiach ich wrogów, i płoszyć ich będzie nawet szelest zdmuchniętego z drzewa liścia, i będą uciekać jak się ucieka przed mieczem, i będą padać, choć nikt ich nie ściga.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się potykać jeden o drugiego, jak się to dzieje, gdy się ucieka przed mieczem, choć nikt nie ściga. Nie będziecie mogli ostać się wobec waszych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Zginiecie wśród narodów i pochłonie was ziemia waszych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z was się ostaną, zgniją za swoje grzechy w ziemiach waszych wrogów, a także za winy swoich ojców zgniją jak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wyznawać swój grzech i grzech swoich ojców, że odstąpili ode mnie i że postępowali wobec mnie opornie.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 Ja będę postępował wobec nich opornie i zaprowadzę ich do ziemi ich wrogów. Może wtedy ukorzy się ich nieobrzezane serce i wtedy zapłacą za swoje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Wspomnę na moje przymierze z Jakubem, a także na moje przymierze z Izaakiem, a ponadto wspomnę na moje przymierze z Abrahamem; wspomnę i 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ta będzie przez nich opuszczona i będzie miała spłacone jej zaległe sabaty przez to, że opustoszeje z ich powodu, oni zaś odpłacą za swoje winy, ponieważ wzgardzili moimi prawami, a moje ustawy obrzydziła sobie ich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jednak, gdy przebywać będą w ziemi swoich wrogów, nie wzgardzę nimi i nie obrzydzę ich sobie tak dalece, by ich wytępić i naruszyć moje przymierze z nimi, gdyż Ja, Pan, jestem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wspomnę dla nich na przymierze z przodkami, których wyprowadziłem z ziemi egipskiej na oczach narodów, aby być ich Bogiem; Jam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ustawy, wyroki i prawa, które Pan ustanowił między sobą a między synami izraelskimi na górze Synaj za pośrednictwem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2024-05-06T03:08:46Z</dcterms:modified>
</cp:coreProperties>
</file>