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w:t>
      </w:r>
    </w:p>
    <w:p>
      <w:pPr>
        <w:pStyle w:val="Nagwek3"/>
        <w:keepNext/>
        <w:jc w:val="center"/>
      </w:pPr>
      <w:r>
        <w:rPr>
          <w:b/>
        </w:rPr>
        <w:t>Powołanie proroka i jego posłannictwo</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Słowa Jeremiasza, syna Chilkiasza, z rodu kapłańskiego w Anatot, w ziemi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doszło słowo Pana w czasach króla judzkiego Jozjasza, syna Amona, w trzynastym roku jego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w czasach Jojakima, syna Jozjasza, króla judzkiego, aż do końca jedenastego roku Sedekiasza, syna Jozjasza, króla judzkiego, aż do uprowadzenia mieszkańców Jeruzalemu do niewoli w piątym miesiącu tego roku.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Doszło mnie słowo Pana tej treści: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Wybrałem cię sobie, zanim cię utworzyłem w łonie matki, zanim się urodziłeś, poświęciłem cię, na proroka narodów przeznaczyłem cię.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rzekłem: Ach, Wszechmocny Panie! Oto ja nie umiem mówić, bo jestem jeszcze młody.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do mnie Pan: Nie mów: Jestem jeszcze młody! Bo do kogokolwiek cię poślę, pójdziesz i będziesz mówił wszystko, co ci rozkażę.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ich, bo Ja jestem z tobą, aby cię ratować! - mówi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wyciągnął rękę i dotknął moich ust. I rzekł do mnie Pan: Oto wkładam moje słowa w twoje usta.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Daję ci dzisiaj władzę nad narodami i nad królestwami, abyś wykorzeniał i wypleniał, niszczył i burzył, odbudowywał i sadził.</w:t>
      </w:r>
      <w:r>
        <w:t xml:space="preserve"> </w:t>
      </w:r>
    </w:p>
    <w:p>
      <w:pPr>
        <w:pStyle w:val="Nagwek3"/>
        <w:keepNext/>
        <w:spacing w:line="360" w:lineRule="auto"/>
        <w:jc w:val="center"/>
      </w:pPr>
      <w:r>
        <w:rPr>
          <w:b/>
        </w:rPr>
        <w:t>Dwa widzenia prorocze</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 Co widzisz, Jeremiaszu? I odpowiedziałem: Widzę gałązkę drzewa migdałowego.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mnie: Dobrze widziałeś, gdyż czuwam nad moim słowem, aby je wypełnić.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powtórnie doszło mnie słowo Pana tej treści: Co widzisz? I odpowiedziałem: Widzę rozpalony kocioł, z którego wrzątek wylewa się od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rzekł do mnie: Z północy leje się nieszczęście na wszystkich mieszkańców kraju.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przywołam wszystkie ludy królestw północnych - mówi Pan - i przyjdą, i każdy ustawi swój tron u wejścia do bram Jeruzalemu i naprzeciw wszystkich jego murów wokoło, i naprzeciw wszystkich miast judzkich.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wypowiem na nich swoje wyroki z powodu wszystkich ich złości, że mnie opuścili, kadzili obcym bogom i oddawali pokłon dziełu swoich rąk.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przepasz swoje biodra, wstań i mów do nich wszystko, co Ja ci każę, nie lękaj się ich, abym Ja nie napełnił cię lękiem przed nimi!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czynię cię dziś miastem warownym i słupem żelaznym, i murem spiżowym przeciwko całemu krajowi, przeciwko królom judzkim, jego książętom, jego kapłanom i jego pospólstwu.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cię zwalczać, lecz cię nie przemogą, bo Ja jestem z tobą, aby cię ratować - mówi Pan.</w:t>
      </w:r>
      <w:r>
        <w:t xml:space="preserve"> </w:t>
      </w:r>
    </w:p>
    <w:p>
      <w:pPr>
        <w:pStyle w:val="Nagwek2"/>
        <w:keepNext/>
        <w:jc w:val="center"/>
      </w:pPr>
      <w:r>
        <w:t>Rozdział 2</w:t>
      </w:r>
    </w:p>
    <w:p>
      <w:pPr>
        <w:pStyle w:val="Nagwek3"/>
        <w:keepNext/>
        <w:jc w:val="center"/>
      </w:pPr>
      <w:r>
        <w:rPr>
          <w:b/>
        </w:rPr>
        <w:t>Napiętnowanie niewierności Izraela wobec Boga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wołaj do uszu Jeruzalemu tymi słowy: Tak mówi Pan: Pomnę na miłość twojej młodości, na uczucie czasu twojego narzeczeństwa, gdy chodziłeś za mną na pustyni, w kraju nie obsiewanym.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był poświęcony Panu, był pierwocinami jego plonów, wszyscy, którzy go kąsali, ściągali na siebie winę, nieszczęście na nich spadało, mówi Pan.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Pańskiego, domu Jakuba i wszystkie rody domu izraelskiego!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Jakie zło znaleźli wasi ojcowie u mnie, że oddalili się ode mnie, a poszli za marnością i zmarnieli?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mówili: Gdzie jest Pan, który nas wyprowadził z ziemi egipskiej, który nas wiódł przez pustynię, przez kraj pusty i pełen wąwozów, przez kraj suchy i mroczny, przez kraj, przez który nikt nie przechodził i gdzie żaden człowiek nie mieszkał?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Wprowadziłem was do ziemi ogrodów, abyście żywili się jej owocami i dobrami, lecz wy weszliście i zanieczyściliście moją ziemię, a moje dziedzictwo uczyniliście obrzydliwością.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pytali: Gdzie jest Pan? Stróże prawa nie znali mnie i pasterze odstąpili ode mnie, prorocy prorokowali w imieniu Baala, chodzili za bogami, którzy nie mogą pomóc.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będę się jeszcze z wami spierał - mówi Pan - i będę się spierał z waszymi wnukami.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Udajcie się więc na wyspy cytyjskie i spójrzcie, poślijcie do Kedareńczyków, dobrze uważajcie i przypatrzcie się, czy stało się coś podobnego;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jakiś naród zmienił swoich bogów, chociaż to nie są bogowie? Wszakże mój lud zamienił swoją chwałę na kogoś, kto nie może pomóc.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Przeraźcie się, niebiosa, nad tym, zadrżyjcie i zatrwóżcie się bardzo! - mówi Pan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mój lud popełnił dwojakie zło: Mnie, źródło wód żywych, opuścili, a wykopali sobie cysterny, cysterny dziurawe, które wody zatrzymać nie mogą.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Izrael jest niewolnikiem albo sługą urodzonym w domu? Dlaczego więc stał się łupem?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Młode lwy ryczą na niego, głośno porykują, obracają jego ziemię w pustynię, jego miasta są spalone tak, że nikt tam nie mieszka.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mieszkańcy Memfisu i Dafne ostrzygą ci czubek twojej głowy.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zgotowałaś sobie tego sama, opuszczając Pana, swojego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co masz z tego, że udajesz się do Egiptu, aby pić wodę Nilu, albo co masz z tego, że udajesz się do Asyrii, aby pić wodę Eufratu?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Karze cię twoja złość, smaga cię twoje odstępstwo. Poznaj więc i zobacz, jak złą i gorzką jest rzeczą, że opuściłaś Pana, swojego Boga, i nie ma u ciebie bojaźni przede mną - mówi Wszechmocny, Pan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już dawno złamałaś swoje jarzmo i zerwałaś swoje więzy, mówiąc: Nie chcę być niewolnicą. Lecz jak nierządnica kładziesz się na każdym wysokim pagórku i pod każdym zielonym drzewem.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to Ja zasadziłem cię jako szlachetną winorośl, cały szczep prawdziwy, a jakże mi się zmieniłaś na krzew zwyrodniały, na winorośl dziką!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Choćbyś nawet obmywała się ługiem i mydła używała obficie, jednak brudna plama twojej winy będzie wyraźna przede mną - mówi Wszechmocny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możesz mówić: Nie zbrudziłam się, za Baalami nie chodziłam? Spójrz na swoje postępowanie w Dolinie, zważ, co uczyniłaś, młoda, chyża wielbłądzico, bezmyślnie biegająca swoimi drogami,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Rwąca się do stepu w niepohamowanej namiętności, łapiąca powietrze; któż może jej żądzę powstrzymać? Wszyscy, którzy mają na nią ochotę, nie muszą się trudzić, znajdą ją w jej miesiącu.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Uważaj, abyś sobie nogi nie skaleczyła i aby twoje gardło nie wyschło! Lecz ty mówisz: To daremne! Nie! Gdyż ja ukochałam obcych i pójdę za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złodziej wstydzi się, gdy go złapią, tak wstydzić się będzie dom izraelski, oni, ich królowie, ich książęta, ich kapłani i ich prorocy,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drewna: Ty jesteś moim ojcem, a do kamienia: Ty mnie zrodziłeś! Gdyż obrócili się do mnie plecami, a nie twarzą, a w czasie swojej niedoli mówią: Powstań i wybaw nas!</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gdzie są twoi bogowie, których sobie zrobiłaś? Niech powstaną, jeżeli mogą cię wybawić w czasie twojej niedoli! Gdyż ile jest twoich miast, tyle jest twoich bogów, o Judo!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spieracie się ze mną? Wy wszyscy odstąpiliście ode mnie - mówi Pan.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próżno biłem waszych synów, nie przyjęli pouczenia; wasz miecz pożarł waszych proroków, jak lew pożerający.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Jakim to rodem jesteście! Zważcie na słowo Pana: Czy byłem dla Izraela pustynią albo ziemią mroku? Dlaczego mój lud mówi: Chcemy zażyć wolności, nie pójdziemy już do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panna zapomina swojej ozdoby, oblubienica swojego pasa? Lecz mój lud zapomniał o mnie od niepamiętnych czasów.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sprytnie umiesz obmyślać sposoby uprawiania miłości! Dlatego dopasowałaś swoje postępowanie do wszelakiej złości,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na skraju twoich szat znajduje się krew niewinnych ubogich, której nie znalazłem nawet u włamywaczy, lecz u tych wszystkich.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mówisz: Jestem niewinna, przecież jego gniew odwrócił się ode mnie. Oto Ja spierać się będę z tobą, bo mówisz: Nie zgrzeszyłam.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lekko ci przychodzi zmieniać swoją drogę! Także Egipt cię zawiedzie, jak zawiodła cię Asyria,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wyjdziesz również stamtąd z rękami nad głową, gdyż Pan odrzucił tych, którym zaufałaś, i nie będziesz miała z nimi szczęścia.</w:t>
      </w:r>
      <w:r>
        <w:t xml:space="preserve"> </w:t>
      </w:r>
    </w:p>
    <w:p>
      <w:pPr>
        <w:pStyle w:val="Nagwek2"/>
        <w:keepNext/>
        <w:jc w:val="center"/>
      </w:pPr>
      <w:r>
        <w:t>Rozdział 3</w:t>
      </w:r>
    </w:p>
    <w:p>
      <w:pPr>
        <w:pStyle w:val="Nagwek3"/>
        <w:keepNext/>
        <w:jc w:val="center"/>
      </w:pPr>
      <w:r>
        <w:rPr>
          <w:b/>
        </w:rPr>
        <w:t>Czy po odejściu powrót jest możliwy?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Gdy mąż odprawi swoją żonę i ta odejdzie od niego, a wyjdzie za innego mężczyznę, czy tamten może jeszcze do niej powrócić? Czy nie jest zupełnie zbezczeszczona ta kobieta? I czy ty, która uprawiałaś nierząd z wielu zalotnikami, możesz powrócić do mnie -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swoje oczy na wzgórza i zobacz, gdzie nie oddałaś się mężczyźnie? Na drogach siadałaś wyczekująco, jak Arab na pustyni, i zbezcześciłaś kraj swoim wszeteczeństwem i swoją złością.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ustały deszcze jesienne, i nie było deszczów wiosennych. Lecz ty masz czoło kobiety wszetecznej, nie znasz już wstydu.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teraz wołasz do mnie: Ojcze mój! Ty jesteś przyjacielem mojej młodości!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wiecznie będziesz się gniewał, czy zawsze będziesz chował urazę? Tak oto mówiłaś i czyniłaś zło, ile tylko potrafiłaś.</w:t>
      </w:r>
      <w:r>
        <w:t xml:space="preserve"> </w:t>
      </w:r>
    </w:p>
    <w:p>
      <w:pPr>
        <w:pStyle w:val="Nagwek3"/>
        <w:keepNext/>
        <w:spacing w:line="360" w:lineRule="auto"/>
        <w:jc w:val="center"/>
      </w:pPr>
      <w:r>
        <w:rPr>
          <w:b/>
        </w:rPr>
        <w:t>Izrael i Juda wezwani do pokuty</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czasach króla Jozjasza rzekł Pan do mnie: Czy widziałeś, co uczyniła odstępna żona, Izrael? Chodziła na każdą wysoką górę i pod każde zielone drzewo i tam oddawała się nierządowi.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wtedy jeszcze myślałem, że gdy uczyniła to wszystko, powróci do mnie, lecz nie powróciła. I widziała to niewierna jej siostra - Juda.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Widziała także, że Ja właśnie z powodu wszystkich cudzołóstw odrzuciłem odstępną żonę, Izraela, i dałem jej list rozwodowy. Jednak jej siostra, niewierna Juda, nie ulękła się, lecz poszła i także oddawała się nierządowi;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bezwstydny swój nierząd zbezcześciła ziemię, cudzołożyła z kamieniem i drewnem.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to wszystko niewierna jej siostra, Juda, nie powróciła do mnie ze szczerego serca, lecz obłudnie - mówi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Odstępna żona, Izrael, okazała się sprawiedliwsza niż niewierna żona, Juda.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głoś te słowa ku północy i mów: Nawróć się żono odstępna, Izraelu - mówi Pan - nie spojrzę na was surowo, gdyż Ja jestem dobrotliwy - mówi Pan - a nie chowam gniewu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uznaj swoją winę, że od Pana, swojego Boga, odstąpiłaś i oddawałaś się obcym bogom pod każdym zielonym drzewem, a mojego głosu nie słuchaliście - mówi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odstępni synowie - mówi Pan - bo Ja jestem waszym Panem, a zabiorę was po jednym z każdego miasta i po dwóch z każdego rodu, i wprowadzę was na Syjon.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pasterzy według swojego serca, którzy was będą paść rozumnie i mądrze.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rozmnożycie i rozplenicie w kraju w owych dniach - mówi Pan - już nie będą mówić o Skrzyni Przymierza z Panem i nikt o niej nie będzie myślał, i nikt jej nie będzie wspominał, nikt nie będzie odczuwał jej braku ani też nie będą sporządzać nowej.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będą nazywać Jeruzalem tronem Pana i tam w Jeruzalemie zgromadzą się wszystkie narody w imieniu Pana i już nie będą postępować według uporu swojego złego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przystąpią ci z domu Judy do tych z domu Izraela i wejdą razem z ziemi północnej do ziemi, którą dałem waszym ojcom w dziedziczne posiadanie.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wprawdzie myślałem: Jakżebym chciał uznać cię za syna i dać ci w dziedzictwo ziemię uroczą, najpiękniejszy klejnot narodów! I myślałem, że będziecie na mnie wołać: Mój ojcze! I nie odwrócicie się ode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kobieta zdradza swojego kochanka, tak wy mnie zdradziliście, domu Izraela -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Na wzgórzach słychać błagalny płacz synów izraelskich, że przewrotnie postępowali, zapomnieli Pana, swojego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Zawróćcie, synowie odstępni, uleczę wasze odstępstwa! Oto jesteśmy, przychodzimy do ciebie, bo Ty jesteś Panem, naszym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ułudą jest pokładanie nadziei w pagórkach i wrzawa na górach! Zaiste, w Panu, Bogu naszym, jest zbawienie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młodości naszej hańbiący bożek pożerał owoc trudu naszych ojców, ich trzody i stada, ich synów i córki.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Legnijmy w naszej hańbie, niech nas przykryje nasze upodlenie, gdyż przeciwko Panu, naszemu Bogu, zgrzeszyliśmy, my i nasi ojcowie, od naszej młodości aż do dnia dzisiejszego, a nie słuchaliśmy głosu Pana, Boga naszego!</w:t>
      </w:r>
      <w:r>
        <w:t xml:space="preserve"> </w:t>
      </w:r>
    </w:p>
    <w:p>
      <w:pPr>
        <w:pStyle w:val="Nagwek2"/>
        <w:keepNext/>
        <w:spacing w:line="360" w:lineRule="auto"/>
        <w:jc w:val="both"/>
      </w:pPr>
      <w:r>
        <w:t>Rozdział 4</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Jeżeli chcesz zawrócić, Izraelu - mówi Pan - to zawróć do mnie; a jeżeli usuniesz swe obrzydliwości sprzed mojego oblicza, nie będziesz się już tułał.</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jeżeli będziesz przysięgał: "Żyje Pan" szczerze, uczciwie i sprawiedliwie, wtedy narody będą sobie życzyć błogosławieństwa takiego jak twoje i tobą będą się chlubić.</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Bo tak mówi Pan do mężów judzkich i jeruzalemskich: Orzcie sobie ugór w nowy zagon, a nie siejcie między ciernie!</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Obrzeżcie się dla Pana i usuńcie nieobrzezki waszych serc, mężowie judzcy i mieszkańcy Jeruzalemu, aby mój gniew nie wybuchł jak ogień i nie palił, a niktby go nie ugasił z powodu waszych złych czynów!</w:t>
      </w:r>
      <w:r>
        <w:t xml:space="preserve"> </w:t>
      </w:r>
    </w:p>
    <w:p>
      <w:pPr>
        <w:pStyle w:val="Nagwek3"/>
        <w:keepNext/>
        <w:spacing w:line="360" w:lineRule="auto"/>
        <w:jc w:val="center"/>
      </w:pPr>
      <w:r>
        <w:rPr>
          <w:b/>
        </w:rPr>
        <w:t>Groźba najazdu na Judę</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w Judzie i w Jeruzalemie ogłaszajcie, trąbcie na rogu po kraju, wołajcie pełnym głosem i mówcie: Zbierzcie się, a wejdziemy do miast obronnych!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chorągiew ku Syjonowi; chrońcie się, nie przystawajcie, bo Ja sprowadzam z północy nieszczęście i wielką klęskę!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 wypadł ze swojej gęstwiny i wyruszył niszczyciel narodów, wyszedł ze swojego miejsca, aby obrócić twoją ziemię w pustynię; twoje miasta będą zburzone, bez mieszkańców.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przyodziejcie się w wory, narzekajcie i biadajcie, gdyż nie odwrócił się od nas zapalczywy gniew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 mówi Pan - że zniknie odwaga króla i odwaga książąt, i zdrętwieją kapłani, a prorocy będą przerażeni.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Ach, Wszechmocny Panie! Zaprawdę, bardzo zawiodłeś ten lud i Jeruzalem, mówiąc: Pokój mieć będziecie! A tymczasem miecz zagraża naszemu życiu.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będzie się mówiło do tego ludu i do Jeruzalemu: Gorący wiatr wieje z nagich wierzchołków pustyni prosto na córkę mojego ludu, nie aby przewiewać czy oczyszczać.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Wicher silniejszy niż oni przychodzi na mój rozkaz. Teraz Ja sam wypowiem na nich wyrok.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wróg jak chmury, a jego wozy są jak huragan, jego rumaki szybsze niż orły. Biada nam, bo jesteśmy zgubieni!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 ze zła swoje serce, Jeruzalem, abyś było wybawione! Jak długo będziesz przechowywać w swoim wnętrzu zbrodnicze swoje zamysły?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słuchaj! Wieść przynoszą z Dan i ogłaszają klęskę z góry efraimskiej.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o tym ludom, ogłaszajcie to Jeruzalemowi: Wrogowie nadciągają z dalekiej ziemi i podnoszą swój okrzyk wojenny przeciwko miastom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strażnicy pól otaczają je wokoło, gdyż zbuntowało się przeciwko mnie, mówi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postępowanie i twoje uczynki zgotowały ci to; twoja złość to sprawia, że jest gorzko i że to godzi w twoje serce.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mi smutno, jak mi smutno! Wiję się z bólu. O, ściany serca mego! Moje serce jest zaniepokojone, nie mogę milczeć, bo głos trąby słyszysz, moja duszo, zgiełk wojenny!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następuje po klęsce; cały kraj jest spustoszony; znienacka zostały zniszczone moje namioty, w mgnieniu oka moje zasłony.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mam patrzeć na chorągiew, słyszeć głos trąby?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głupi jest mój lud, nic o mnie nie wie. Niemądre to i nierozumne dzieci. Są biegłe w czynieniu zła, lecz dobrze czynić nie umieją.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ziemię - a oto pustka i próżnia, ku niebu - a nie było na nim jego światła.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na góry - a oto się trzęsły, na wszystkie pagórki - a one się chwiały.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 a oto nie było człowieka, a wszystkie ptaki niebieskie odleciały.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 a oto pole urodzajne stało się pustynią, a wszystkie jego miasta zburzone przed Panem przez żar jego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Cały kraj stanie się pustynią, jednakże całkiem go nie zniszczę.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smuci się ziemia, a niebiosa w górze okrywają się żałobą; gdyż powiedziałem, co postanowiłem, nie żałuję i nie cofnę się przed tym.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wrzawą jeźdźców i łuczników ucieka całe miasto, kryją się w gęstwinach, wychodzą na skały, wszystkie miasta opuszczone, nikt w nich nie mieszka.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spustoszone, cóż poczniesz? Choćbyś się ubierało w szkarłat, choćbyś się zdobiło złotymi klejnotami, choćbyś swoje oczy rozszerzało barwiczką - na próżno się stroisz. Zalotnicy tobą gardzą, godzą na twoje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słyszę krzyk jakby rodzącej, jęk jakby rodzącej po raz pierwszy, głos córki Syjońskiej, która jęczy, wyciąga swoje dłonie: Biada mi! Moje życie ulega ciosom morderców.</w:t>
      </w:r>
      <w:r>
        <w:t xml:space="preserve"> </w:t>
      </w:r>
    </w:p>
    <w:p>
      <w:pPr>
        <w:pStyle w:val="Nagwek2"/>
        <w:keepNext/>
        <w:jc w:val="center"/>
      </w:pPr>
      <w:r>
        <w:t>Rozdział 5</w:t>
      </w:r>
    </w:p>
    <w:p>
      <w:pPr>
        <w:pStyle w:val="Nagwek3"/>
        <w:keepNext/>
        <w:jc w:val="center"/>
      </w:pPr>
      <w:r>
        <w:rPr>
          <w:b/>
        </w:rPr>
        <w:t>Grzech Jeruzalemu i Judy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Przebiegnijcie ulice Jeruzalemu, rozejrzyjcie się i przekonajcie się, i poszukajcie na jego placach, czy znajdziecie takiego, czy jest ktoś taki, kto przestrzega prawa, kto szuka prawdy - a przebaczę 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mówią: "Żyje Pan" - przysięgają fałszywie.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czy twoje oczy nie są nakierowane na prawdę? Ty ich smagasz, lecz oni nie czują bólu, Ty ich wytracasz, lecz oni nie przyjmują karcenia; uczynili swoje oblicze twardsze niż skała, nie chcą się nawrócić.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Pomyślałem więc: To przecież prostacy, dlatego głupio postępują, gdyż nie znają drogi Pana, prawa swojego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Pójdę do możnych i pomówię z nimi, wszak oni znają drogę Pana, prawo swojego Boga; lecz także ci połamali jarzmo, zerwali więzy.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rozszarpie ich lew z lasu, wilk stepowy ich wygubi; lampart czyha przed ich miastami, każdy, kto z nich wyjdzie, będzie rozszarpany, gdyż liczne są ich występki i wielkie ich odstępstwa.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miałbym ci przebaczyć? Twoi synowie opuścili mnie i przysięgają na tych, którzy nie są bogami. Dałem im żywności do syta, a oni cudzołożą, bywają gośćmi w domu wszetecznicy.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Ogiery to wytuczone, jurne; każdy rży do żony swojego bliźniego.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za to nie mam ich karać - mówi Pan - i czy na takim narodzie nie mam szukać odpłaty?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na jego podmurowanie i niszczcie, lecz nie dopełniajcie dzieła zniszczenia! Usuńcie jego krzewy, bo one nie należą do Pana!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zupełnie mi się sprzeniewierzył dom Izraela i dom Judy - mówi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Zaparli się Pana i rzekli: Nie ma go, nie przyjdzie na nas nic złego, a miecza i głodu nie zobaczymy.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prorocy? Przeminą z wiatrem, gdyż nie ma u nich słowa; tak im się stanie.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Zastępów: Ponieważ to mówią, przeto Ja uczynię moje słowa ogniem w twoich ustach, a ten lud drewnem, które pożre ogień.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sprowadzę na was, domu Izraela, naród z daleka - mówi Pan - naród niezwyciężony, naród starodawny, naród, którego języka nie znasz i nie rozumiesz tego, co on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sajdak jest jak grób otwarty, wszyscy są bohaterami.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zje twoje zbiory i twoją żywność, pożre twoich synów i twoje córki; pożre twoje owce i twoje bydło, pożre twoją winorośl i twoje drzewo figowe, zniszczy mieczem twoje warownie, w których ty pokładasz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w tych dniach - mówi Pan - nie wytępię was doszczętnie.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mówić: Za co czyni nam to wszystko Pan, nasz Bóg? Wtedy im powiesz: Jak mnie opuściliście i służyliście obcym bogom w swojej ziemi, tak będziecie służyć cudzoziemcom w nie waszej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to w domu Jakuba i rozgłoście to w Judzie,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Słuchajże tego, ludu głupi i nierozumny, wy, którzy macie oczy, a nie widzicie, macie uszy, a nie słyszycie!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u was bojaźni przede mną? - mówi Pan - i nie drżycie przed moim obliczem? Ja wytyczyłem morzu jako granicę piasek nadbrzeżny, wieczystą zaporę, której przebyć nie może, i choć się burzy, jednak jej nie przemoże, choć szumią jego fale, jednak jej nie mogą przekroczyć.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lud ma serce krnąbrne i przekorne; odstąpili i odeszli,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pomyśleli w swoim sercu: Bójmy się Pana, naszego Boga, który daje w czasie właściwym zarówno deszcz wczesny, jak i późny, który nam zapewnia ustalone tygodnie żniwa.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winy obaliły ten porządek, a wasze grzechy pozbawiły was dobrego,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moim ludzie są bezbożni, którzy rozstawiają sieci jak ptasznicy, zastawiają zgubne sidła, aby łapać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klatka pełna jest ptaków, tak ich domy pełne są zrabowanego mienia; dlatego stali się możni i bogaci,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otyli i opaśli, przekroczyli nawet miarę złego; nie dbają o prawo o sprawę sieroty, aby się jej dobrze wiodło, nie bronią prawa ubogich.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 to nie mam ich karać? - mówi Pan. Czy na takim narodzie nie mam się mścić?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okropne i ohydne dzieją się w tym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prorokują fałszywie, a kapłani nauczają według własnego widzimisię; mój zaś lud kocha się w tym. Lecz co poczniecie, gdy to się skończy?</w:t>
      </w:r>
      <w:r>
        <w:t xml:space="preserve"> </w:t>
      </w:r>
    </w:p>
    <w:p>
      <w:pPr>
        <w:pStyle w:val="Nagwek2"/>
        <w:keepNext/>
        <w:jc w:val="center"/>
      </w:pPr>
      <w:r>
        <w:t>Rozdział 6</w:t>
      </w:r>
    </w:p>
    <w:p>
      <w:pPr>
        <w:pStyle w:val="Nagwek3"/>
        <w:keepNext/>
        <w:jc w:val="center"/>
      </w:pPr>
      <w:r>
        <w:rPr>
          <w:b/>
        </w:rPr>
        <w:t>Jeruzalem i Juda skazane na zagładę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synowie Beniamina z Jeruzalemu, a w Tekoa zatrąbcie na rogu i wystawcie znak na Bet-Kerem, gdyż z północy grozi nieszczęście i wielkie zniszczenie!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do uroczego pastwiska podobna jest córka Syjońska,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do niej przychodzą pasterze ze swoimi trzodami, rozbijają wokoło niej namioty, każdy wypasa swój 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Podejmijcie z nią świętą wojnę! Wstańcie, uderzmy na nią w południe! Biada nam, gdyż dzień się nachylił, gdyż wydłużają się cienie wieczorne.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uderzmy na nią w nocy i zburzmy jej pałace!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Ścinajcie drzewa i usypcie wał przeciwko Jeruzalemowi! Jest to miasto, które ma być ukarane, wszelki ucisk w nim panuje.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studnia utrzymuje świeżą swoją wodę, tak ono utrzymuje świeżą swoją złość. O gwałcie i ucisku słychać w nim. Na rany i ciosy muszę patrzeć ustawicznie.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Pozwól się ostrzec, Jeruzalemie, aby moja dusza nie odwróciła się od ciebie, abym cię nie obrócił w pustynię, w kraj nie zamieszkany.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Wyzbieraj dokładnie jak na krzewie winnym resztkę Izraela, sięgnij ręką jeszcze raz po latorośle jak winogrodnik!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mam przemówić, kogo mam przestrzec, aby słuchali? Oto ich ucho jest nieobrzezane, więc nie mogą słyszeć. Oto słowo Pana stało się dla nich przedmiotem drwiny, nie mają w nim upodobania.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 jestem pełen gniewu Pana, trudno mi go powstrzymać. Wyleję go na dziecko na ulicy oraz na grono młodych, gdyż będą wzięci do niewoli, zarówno mąż jak i żona, starzec jak i człowiek podeszły w latach!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ich przypadną innym, pola i żony zarazem, gdyż wyciągnę swoją rękę przeciwko mieszkańcom kraju -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od najmłodszego do najstarszego wszyscy oni myślą o wyzysku; zarówno prorok jak i kapłan - wszyscy popełniają oszustwo.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leczą rany swojego ludu powierzchownie, mówiąc: Pokój, pokój! - choć nie ma pokoju.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się wstydzą, że popełnili obrzydliwość? Oni nie potrafią się wstydzić, nie umieją także się rumienić. Dlatego padną wśród poległych, runą, gdy ich nawiedzę - mówi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Przystańcie na drogach i patrzcie, pytajcie się o odwieczne ścieżki, która to jest droga do dobrego i chodźcie nią, a znajdziecie odpoczynek dla waszej duszy! Lecz oni odpowiedzieli: Nie pójdziemy.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Postawiłem też nad wami stróżów, aby wołali: Uważajcie na głos trąby! Lecz oni odpowiedzieli: Nie będziemy uważali.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narody, i uważajcie, pasterze ich trzód!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ziemio! Oto Ja sprowadzę na ten lud nieszczęście jako owoc ich zamysłów; bo na moje słowa nie zważali i pogardzili moim zakonem.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cóż mi kadzidło, które pochodzi z Saby, i kosztowne korzenie z dalekiej ziemi? Wasze całopalenia nie podobają mi się, a wasze krwawe ofiary nie są mi miłe.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kładę przed tym ludem przeszkody, o które się potkną. Zginą ojcowie razem z synami, sąsiad ze swoim bliźnim.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nadchodzi lud z ziemi północnej i wielki naród rusza z krańców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Mocno trzymają łuk i oszczep, są okrutni i nie znają litości. Ich głos huczy jak morze, pędzą na koniach, każdy gotowy do boju przeciwko tobie, córko Syjońska.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usłyszeliśmy wieść o nich, opadły nam ręce, ogarnęła nas trwoga, bóle jak rodzącą.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w pole, nie idźcie na drogę, bo tam jest miecz wroga, zgroza wokoło!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córko mojego ludu, wdziej wór i tarzaj się w prochu; urządź sobie żałobę jak po jedynaku, gorzki lament, gdyż znienacka wpadnie na nas niszczyciel!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cię badaczem wśród mojego ludu, abyś poznał i badał ich postępowanie.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Arcybuntownikami są wszyscy, chodzą wokoło i oczerniają; twardzi jak miedź i żelazo, wszyscy są zepsuci.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Miech sapie, aby ołów się roztopił w ogniu; lecz na próżno się roztapia i roztapia, gdyż złych nie daje się oddzielić.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Nazwie ich srebrem odrzuconym, gdyż Pan ich odrzucił.</w:t>
      </w:r>
      <w:r>
        <w:t xml:space="preserve"> </w:t>
      </w:r>
    </w:p>
    <w:p>
      <w:pPr>
        <w:pStyle w:val="Nagwek2"/>
        <w:keepNext/>
        <w:jc w:val="center"/>
      </w:pPr>
      <w:r>
        <w:t>Rozdział 7</w:t>
      </w:r>
    </w:p>
    <w:p>
      <w:pPr>
        <w:pStyle w:val="Nagwek3"/>
        <w:keepNext/>
        <w:jc w:val="center"/>
      </w:pPr>
      <w:r>
        <w:rPr>
          <w:b/>
        </w:rPr>
        <w:t>Mowa Jeremiasza w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bramie domu Pana i zwiastuj tam to słowo i mów: Słuchajcie słowa Pana, wy wszyscy z Judy, którzy wchodzicie do tych bram, aby oddawać Panu pokłon.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Poprawcie swoje drogi i czyny swoje, a sprawię, że mieszkać będziecie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polegajcie na słowach zwodniczych, gdy mówią: Świątynia Pańska, świątynia Pańska, świątynia Pańska to jest!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szczerze poprawicie swoje drogi i swoje czyny, jeżeli uczciwie stosować będziecie prawo między ludźmi,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obcego przybysza, sieroty i wdowy nie będziecie uciskać i krwi niewinnej przelewać na tym miejscu ani też chodzić za cudzymi bogami na własną zgubę,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sprawię, że będziecie mieszkać na tym miejscu, w ziemi, którą dałem waszym ojcom, od wieków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polegacie na słowach zwodniczych, które nie pomogą.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Kradniecie, mordujecie, cudzołożycie i krzywoprzysięgacie, składacie ofiary Baalowi i chodzicie za cudzymi bogami, których nie znacie,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przychodzicie i stajecie przed moim obliczem w tym domu, który jest nazwany moim imieniem, i mówicie: Jesteśmy ocaleni - aby dalej popełniać te wszystkie obrzydliwości!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jaskinią zbójców stał się w oczach waszych ten dom, który jest nazwany moim imieniem? Oto i Ja to widzę - mówi Pan.</w:t>
      </w:r>
      <w:r>
        <w:t xml:space="preserve"> </w:t>
      </w:r>
    </w:p>
    <w:p>
      <w:pPr>
        <w:pStyle w:val="Nagwek3"/>
        <w:keepNext/>
        <w:spacing w:line="360" w:lineRule="auto"/>
        <w:jc w:val="center"/>
      </w:pPr>
      <w:r>
        <w:rPr>
          <w:b/>
        </w:rPr>
        <w:t>Groźba zburzenia świątyni</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idźcie do mojego miejsca w Sylo, gdzie niegdyś dałem mieszkanie mojemu imieniu, i zobaczcie, co z nim uczyniłem z powodu złości mojego ludu izraelskiego!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ponieważ dopuszczacie się tych wszystkich czynów - mówi Pan - i chociaż mówiłem do was nieprzerwanie i nieustannie, nie słuchaliście, i chociaż wołałem do was, nie odpowiadaliście,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domowi temu, który jest nazwany moim imieniem i na którym polegacie, oraz miejscu, które dałem wam i waszym ojcom, to, co uczyniłem z Sylo,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odrzucę was od mojego oblicza, jak odrzuciłem wszystkich waszych braci, cały ród Efraima.</w:t>
      </w:r>
      <w:r>
        <w:t xml:space="preserve"> </w:t>
      </w:r>
    </w:p>
    <w:p>
      <w:pPr>
        <w:pStyle w:val="Nagwek3"/>
        <w:keepNext/>
        <w:spacing w:line="360" w:lineRule="auto"/>
        <w:jc w:val="center"/>
      </w:pPr>
      <w:r>
        <w:rPr>
          <w:b/>
        </w:rPr>
        <w:t>Gniew Boży na bałwochwalstwo</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nie wstawiaj się za tym ludem i nie zanoś za nim błagania ani modlitwy, i nie nalegaj na mnie, gdyż cię nie wysłucham!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sam nie widzisz, co oni robią w miastach judzkich i na ulicach Jeruzalemu?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zbierają drwa, a ojcowie rozniecają ogień; kobiety ugniatają ciasto, aby wypiekać placki dla królowej niebios, cudzym bogom wylewa się ofiary z płynów, aby mnie obrażać.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mnie tym obrażają - mówi Pan - czy nie raczej samych siebie ku zawstydzeniu własnemu?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Wszechmocny Pan: Oto mój gniew zawzięty wyleje się na to miejsce, na ludzi i na bydło, na drzewa polne i na płody rolne - płonąć będzie i nie zgaśnie.</w:t>
      </w:r>
      <w:r>
        <w:t xml:space="preserve"> </w:t>
      </w:r>
    </w:p>
    <w:p>
      <w:pPr>
        <w:pStyle w:val="Nagwek3"/>
        <w:keepNext/>
        <w:spacing w:line="360" w:lineRule="auto"/>
        <w:jc w:val="center"/>
      </w:pPr>
      <w:r>
        <w:rPr>
          <w:b/>
        </w:rPr>
        <w:t>Bóg chce posłuszeństwa, a nie ofiary</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Dodajcie swoje całopalenia do swoich krwawych ofiar i jedzcie mięso,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nic nie powiedziałem waszym ojcom, gdy ich wyprowadzałem z ziemi egipskiej, nic też nie nakazałem im w sprawie całopaleń i ofiar krwawych,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to przykazanie dałem im, mówiąc: Słuchajcie mojego głosu, a Ja będę waszym Bogiem, wy zaś będziecie moim ludem, postępujcie całkowicie tą drogą, którą wam nakazuję, aby się wam dobrze działo!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usłuchali i nie nakłonili swojego ucha, ale postępowali według skłonności i uporu swojego złego serca i odwrócili się do mnie tyłem, a nie twarzą.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gdy wasi ojcowie wyszli z ziemi egipskiej, aż do dnia dzisiejszego, posyłałem do was nieprzerwanie i nieustannie swoje sługi, proroków.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usłuchali mnie ani nie nakłonili swojego ucha, ale usztywnili swój kark i postępowali gorzej niż ich ojcowie.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będziesz mówił do nich wszystkie te słowa, oni cię nie usłuchają, gdy będziesz do nich wołał, oni ci nie odpowiedzą.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więc do nich: To jest ten naród, który nie usłuchał głosu Pana, swojego Boga, i nie przyjął przestrogi; zaginęła prawda, starta została z ich ust!</w:t>
      </w:r>
      <w:r>
        <w:t xml:space="preserve"> </w:t>
      </w:r>
    </w:p>
    <w:p>
      <w:pPr>
        <w:pStyle w:val="Nagwek3"/>
        <w:keepNext/>
        <w:spacing w:line="360" w:lineRule="auto"/>
        <w:jc w:val="center"/>
      </w:pPr>
      <w:r>
        <w:rPr>
          <w:b/>
        </w:rPr>
        <w:t>Bałwochwalstwo będzie ukarane</w:t>
      </w:r>
    </w:p>
    <w:p>
      <w:pPr>
        <w:keepNext w:val="0"/>
        <w:spacing w:line="360" w:lineRule="auto"/>
        <w:jc w:val="both"/>
      </w:pP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Ostrzyż swoje włosy i odrzuć je precz! Zanuć skargę na wyżynach, gdyż Pan odrzucił i odepchnął ród, który rozpala jego gniew!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synowie judzcy czynili to, co złe przed moimi oczyma - mówi Pan - postawili w domu, który jest nazwany moim imieniem, swoje obrzydliwości, aby go bezcześcić.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Wznieśli miejsce ofiarne Tofet w Dolinie Ben-Hinnoma, aby spalać w ogniu swoich synów i swoje córki, czego Ja nie nakazałem i co mi nawet na myśl nie przyszło.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 mówi Pan - nie będzie się już mówiło: Tofet i Dolina Ben-Hinnoma, lecz: Dolina Morderstwa, gdyż grzebać się będzie w Tofet, bo nie będzie innego miejsca.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trupy tego ludu będą żerem dla ptactwa niebieskiego i dla zwierząt na ziemi; i nikt nie będzie ich płoszył.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ustanie w miastach judzkich i na ulicach Jeruzalemu głos wesela i głos radości, głos oblubieńca i głos oblubienicy, gdyż ziemia stanie się pustynią.</w:t>
      </w:r>
      <w:r>
        <w:t xml:space="preserve"> </w:t>
      </w:r>
    </w:p>
    <w:p>
      <w:pPr>
        <w:pStyle w:val="Nagwek2"/>
        <w:keepNext/>
        <w:spacing w:line="360" w:lineRule="auto"/>
        <w:jc w:val="both"/>
      </w:pPr>
      <w:r>
        <w:t>Rozdział 8</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W owym czasie - mówi Pan - dobędzie się z grobów kości królów judzkich i kości ich książąt, kości kapłanów, kości proroków i kości mieszkańców Jeruzalemu</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rozłoży się je na słońcu i w świetle księżyca, i wszystkich ciał niebieskich, które kochali, które czcili, za którymi chodzili, których się radzili i którym się kłaniali; nie będą zebrane ani pogrzebane, staną się nawozem na polu.</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Lecz wszyscy, którzy pozostaną, którzy ocaleją z tego rodu złego, wybiorą raczej śmierć niż życie na wszystkich miejscach, dokądkolwiek ich wygnałem, mówi Pan Zastępów.</w:t>
      </w:r>
      <w:r>
        <w:t xml:space="preserve"> </w:t>
      </w:r>
    </w:p>
    <w:p>
      <w:pPr>
        <w:pStyle w:val="Nagwek3"/>
        <w:keepNext/>
        <w:spacing w:line="360" w:lineRule="auto"/>
        <w:jc w:val="center"/>
      </w:pPr>
      <w:r>
        <w:rPr>
          <w:b/>
        </w:rPr>
        <w:t>Grzech i sąd</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Tak mówi Pan: Gdy ktoś upadnie, czy się znowu nie podniesie? Gdy ktoś odejdzie, czy znowu nie powraca?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ten lud jeruzalemski trwa nieustannie w odstępstwie? Trzymają się kłamstwa, nie chcą się nawrócić.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Uważałem na to, co mówią, i słyszałem: Mówią nieprawdę. Nikt nie ubolewa nad swoją złością w słowach: Cóż to uczyniłem? Każdy pędzi na oślep w swoim biegu, jak koń cwałujący w bitwie.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bocian w przestworzach zna swój czas, synogarlica, jaskółka i żuraw przestrzegają pory swojego przylotu, lecz mój lud nie chce znać prawa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możecie mówić: Jesteśmy mądrzy i znamy zakon Pana? Zaiste: W kłamstwo obrócił go kłamliwy rylec pisarzy.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wstyd narazili się mędrcy, struchleli i uwikłali się, gdyż pogardzili słowem Pana, jaką więc mają mądrość?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ich żony innym, ich pola zdobywcom, gdyż od najmłodszego do najstarszego wszyscy myślą o wyzysku; zarówno prorok jak kapłan, wszyscy popełniają oszustwo.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leczą ranę córki mojego ludu powierzchownie, mówiąc: Pokój! Pokój! Choć nie ma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się wstydzą, że popełnili obrzydliwość? Oni nie potrafią się wstydzić, nie umieją także się rumienić. Dlatego padną wśród poległych, runą, gdy ich nawiedzę -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Choćbym chciał urządzić u nich zbiór - mówi Pan - nie ma winogron na krzewie winnym, nie ma fig na drzewie figowym, nawet liść zwiądł; co im dałem, to od nich odeszło.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tu siedzimy bezczynnie? Zbierzcie się i wejdźmy do miast obronnych i tam zgińmy, gdyż Pan, nasz Bóg, każe nam zginąć, poi nas wodą zatrutą, bo przeciwko Panu zgrzeszyliśmy!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Oczekiwaliśmy pokoju, lecz nic dobrego nie przyszło, czasu uleczenia, a oto jest zgroza!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 słychać parskanie jego rumaków, cała ziemia drży od głośnego rżenia jego ogierów; ciągną, aby pożreć kraj i to, co w nim jest, miasto i jego mieszkańców.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puszczam na was jadowite węże, na które nie ma zaklęcia; będą was kąsać - mówi Pan - nieuleczalnie.</w:t>
      </w:r>
      <w:r>
        <w:t xml:space="preserve"> </w:t>
      </w:r>
    </w:p>
    <w:p>
      <w:pPr>
        <w:pStyle w:val="Nagwek3"/>
        <w:keepNext/>
        <w:spacing w:line="360" w:lineRule="auto"/>
        <w:jc w:val="center"/>
      </w:pPr>
      <w:r>
        <w:rPr>
          <w:b/>
        </w:rPr>
        <w:t>Narzekanie nad Judą i Jeruzalemem</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Ogarnia mnie troska, moje serce jest chore.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Słuchaj! Żałosny krzyk córki mojego ludu dochodzi z dalekiego kraju: Czy nie ma Pana na Syjonie? Czy nie ma w nim jego Króla? Dlaczego drażnili mnie swoimi posągami, nicościami cudzoziemskimi?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Przeminęło żniwo, skończyło się lato, a nie jesteśmy wybawieni!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rany córki mojego ludu jestem zraniony, chodzę w żałobie, ogarnęło mnie przerażenie.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balsamu w Gileadzie? Czy nie ma tam lekarza? Dlaczego nie zabliźnia się rana córki mojego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 moja głowa zamieniła się w wodę, a moje oczy w źródło łez, abym dniem i nocą mógł opłakiwać pobitych córki mojego ludu!</w:t>
      </w:r>
      <w:r>
        <w:t xml:space="preserve"> </w:t>
      </w:r>
    </w:p>
    <w:p>
      <w:pPr>
        <w:pStyle w:val="Nagwek2"/>
        <w:keepNext/>
        <w:spacing w:line="360" w:lineRule="auto"/>
        <w:jc w:val="both"/>
      </w:pPr>
      <w:r>
        <w:t>Rozdział 9</w:t>
      </w:r>
      <w:r>
        <w:rPr>
          <w:rFonts w:ascii="Times New Roman" w:eastAsia="Times New Roman" w:hAnsi="Times New Roman" w:cs="Times New Roman"/>
          <w:i w:val="0"/>
          <w:iCs w:val="0"/>
          <w:noProof w:val="0"/>
          <w:color w:val="auto"/>
          <w:sz w:val="24"/>
          <w:szCs w:val="24"/>
        </w:rPr>
        <w:t>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Obym miał na pustyni schronisko podróżnych, abym mógł opuścić swój lud i odejść od nich, bo wszyscy są cudzołożnikami, zgrają oszustów!</w:t>
      </w:r>
      <w:r>
        <w:t xml:space="preserve"> </w:t>
      </w:r>
      <w:r>
        <w:rPr>
          <w:rFonts w:ascii="Times New Roman" w:eastAsia="Times New Roman" w:hAnsi="Times New Roman" w:cs="Times New Roman"/>
          <w:i w:val="0"/>
          <w:iCs w:val="0"/>
          <w:noProof w:val="0"/>
          <w:color w:val="auto"/>
          <w:sz w:val="24"/>
          <w:szCs w:val="24"/>
        </w:rPr>
        <w:t>2</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Napinają swój język jak łuk, kłamstwo, a nie prawda panuje w kraju, od jednego złego do drugiego przechodzą, mnie zaś nie znają - mówi Pan.</w:t>
      </w:r>
      <w:r>
        <w:t xml:space="preserve"> </w:t>
      </w:r>
      <w:r>
        <w:rPr>
          <w:rFonts w:ascii="Times New Roman" w:eastAsia="Times New Roman" w:hAnsi="Times New Roman" w:cs="Times New Roman"/>
          <w:i w:val="0"/>
          <w:iCs w:val="0"/>
          <w:noProof w:val="0"/>
          <w:color w:val="auto"/>
          <w:sz w:val="24"/>
          <w:szCs w:val="24"/>
        </w:rPr>
        <w:t>3</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Niech się każdy wystrzega swojego przyjaciela i niech nikt nie dowierza bratu, bo każdy brat knuje zdradę jak Jakub, a każdy przyjaciel szerzy oszczerstwo!</w:t>
      </w:r>
      <w:r>
        <w:t xml:space="preserve"> </w:t>
      </w:r>
      <w:r>
        <w:rPr>
          <w:rFonts w:ascii="Times New Roman" w:eastAsia="Times New Roman" w:hAnsi="Times New Roman" w:cs="Times New Roman"/>
          <w:i w:val="0"/>
          <w:iCs w:val="0"/>
          <w:noProof w:val="0"/>
          <w:color w:val="auto"/>
          <w:sz w:val="24"/>
          <w:szCs w:val="24"/>
        </w:rPr>
        <w:t>4</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Jeden oszukuje drugiego, a prawdy nie mówią, przyzwyczaili swój język do mówienia kłamstwa, postępują przewrotnie, są niezdolni, aby się nawrócić.</w:t>
      </w:r>
      <w:r>
        <w:t xml:space="preserve"> </w:t>
      </w:r>
      <w:r>
        <w:rPr>
          <w:rFonts w:ascii="Times New Roman" w:eastAsia="Times New Roman" w:hAnsi="Times New Roman" w:cs="Times New Roman"/>
          <w:i w:val="0"/>
          <w:iCs w:val="0"/>
          <w:noProof w:val="0"/>
          <w:color w:val="auto"/>
          <w:sz w:val="24"/>
          <w:szCs w:val="24"/>
        </w:rPr>
        <w:t>5</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Gwałt idzie za gwałtem, oszustwo za oszustwem. Nie chcą mnie znać - mówi Pan.</w:t>
      </w:r>
      <w:r>
        <w:t xml:space="preserve"> </w:t>
      </w:r>
      <w:r>
        <w:rPr>
          <w:rFonts w:ascii="Times New Roman" w:eastAsia="Times New Roman" w:hAnsi="Times New Roman" w:cs="Times New Roman"/>
          <w:i w:val="0"/>
          <w:iCs w:val="0"/>
          <w:noProof w:val="0"/>
          <w:color w:val="auto"/>
          <w:sz w:val="24"/>
          <w:szCs w:val="24"/>
        </w:rPr>
        <w:t>6</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Dlatego tak mówi Pan Zastępów: Oto Ja wytopię ich i wypróbuję ich, gdyż jak inaczej mam postąpić wobec złości córki mojego ludu?</w:t>
      </w:r>
      <w:r>
        <w:t xml:space="preserve"> </w:t>
      </w:r>
      <w:r>
        <w:rPr>
          <w:rFonts w:ascii="Times New Roman" w:eastAsia="Times New Roman" w:hAnsi="Times New Roman" w:cs="Times New Roman"/>
          <w:i w:val="0"/>
          <w:iCs w:val="0"/>
          <w:noProof w:val="0"/>
          <w:color w:val="auto"/>
          <w:sz w:val="24"/>
          <w:szCs w:val="24"/>
        </w:rPr>
        <w:t>7</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Ich język jest zabójczą strzałą, słowa ich ust to oszustwo: O pokoju rozmawiają ze swoim bliźnim, lecz w swoim wnętrzu gotują nań zasadzkę.</w:t>
      </w:r>
      <w:r>
        <w:t xml:space="preserve"> </w:t>
      </w:r>
      <w:r>
        <w:rPr>
          <w:rFonts w:ascii="Times New Roman" w:eastAsia="Times New Roman" w:hAnsi="Times New Roman" w:cs="Times New Roman"/>
          <w:i w:val="0"/>
          <w:iCs w:val="0"/>
          <w:noProof w:val="0"/>
          <w:color w:val="auto"/>
          <w:sz w:val="24"/>
          <w:szCs w:val="24"/>
        </w:rPr>
        <w:t>8</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Czyż za to nie mam ich karać? - mówi Pan. Czy na narodzie takim jak ten nie mam szukać odpłaty?</w:t>
      </w:r>
      <w:r>
        <w:t xml:space="preserve"> </w:t>
      </w:r>
      <w:r>
        <w:rPr>
          <w:rFonts w:ascii="Times New Roman" w:eastAsia="Times New Roman" w:hAnsi="Times New Roman" w:cs="Times New Roman"/>
          <w:i w:val="0"/>
          <w:iCs w:val="0"/>
          <w:noProof w:val="0"/>
          <w:color w:val="auto"/>
          <w:sz w:val="24"/>
          <w:szCs w:val="24"/>
        </w:rPr>
        <w:t>9</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Podnieście płacz i narzekanie na górach, a na niwach stepu pieśń żałobną, gdyż są wypalone tak, iż nikt tamtędy nie przechodzi i nie słychać tam porykiwania stad, nie ma ptactwa niebieskiego ani bydła, uciekły, zbiegły!</w:t>
      </w:r>
      <w:r>
        <w:t xml:space="preserve"> </w:t>
      </w:r>
      <w:r>
        <w:rPr>
          <w:rFonts w:ascii="Times New Roman" w:eastAsia="Times New Roman" w:hAnsi="Times New Roman" w:cs="Times New Roman"/>
          <w:i w:val="0"/>
          <w:iCs w:val="0"/>
          <w:noProof w:val="0"/>
          <w:color w:val="auto"/>
          <w:sz w:val="24"/>
          <w:szCs w:val="24"/>
        </w:rPr>
        <w:t>10</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I obrócę Jeruzalem w gruzy, w legowisko szakali, a miasta judzkie zamienię w pustynię, gdzie nikt nie mieszka.</w:t>
      </w:r>
      <w:r>
        <w:t xml:space="preserve"> </w:t>
      </w:r>
      <w:r>
        <w:rPr>
          <w:rFonts w:ascii="Times New Roman" w:eastAsia="Times New Roman" w:hAnsi="Times New Roman" w:cs="Times New Roman"/>
          <w:i w:val="0"/>
          <w:iCs w:val="0"/>
          <w:noProof w:val="0"/>
          <w:color w:val="auto"/>
          <w:sz w:val="24"/>
          <w:szCs w:val="24"/>
        </w:rPr>
        <w:t>11</w:t>
      </w:r>
      <w:r>
        <w:rPr>
          <w:rFonts w:ascii="Times New Roman" w:eastAsia="Times New Roman" w:hAnsi="Times New Roman" w:cs="Times New Roman"/>
          <w:b w:val="0"/>
          <w:bCs w:val="0"/>
          <w:i w:val="0"/>
          <w:iCs w:val="0"/>
          <w:noProof w:val="0"/>
          <w:color w:val="auto"/>
          <w:sz w:val="24"/>
          <w:szCs w:val="24"/>
        </w:rPr>
        <w:t>. </w:t>
      </w:r>
      <w:r>
        <w:rPr>
          <w:rFonts w:ascii="Times New Roman" w:eastAsia="Times New Roman" w:hAnsi="Times New Roman" w:cs="Times New Roman"/>
          <w:b w:val="0"/>
          <w:bCs w:val="0"/>
          <w:i w:val="0"/>
          <w:iCs w:val="0"/>
          <w:noProof w:val="0"/>
          <w:color w:val="auto"/>
          <w:sz w:val="24"/>
          <w:szCs w:val="24"/>
        </w:rPr>
        <w:t>Który mąż tak jest mądry, aby to zrozumieć, i do kogo przemówiły usta Pana, aby to oznajmił, dlaczego ginie ten kraj, jest wypalony jak pustynia, tak iż nikt tamtędy nie przechodzi?</w:t>
      </w:r>
      <w:r>
        <w:t xml:space="preserve"> </w:t>
      </w:r>
    </w:p>
    <w:p>
      <w:pPr>
        <w:pStyle w:val="Nagwek3"/>
        <w:keepNext/>
        <w:spacing w:line="360" w:lineRule="auto"/>
        <w:jc w:val="center"/>
      </w:pPr>
      <w:r>
        <w:rPr>
          <w:b/>
        </w:rPr>
        <w:t>Groźba zniszczenia i wygnania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Dlatego że porzucili mój zakon, który im dałem, nie słuchali mojego głosu i według niego nie postępowali,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kierowali się uporem swojego serca i szli za Baalami, jak ich nauczyli ich ojcowie.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Ja nakarmię ich, to jest ten lud, piołunem i napoję ich wodą zatrutą,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rozproszę ich między narodami, których nie znali ani oni, ani ich ojcowie, i poślę za nimi miecz, aż ich wytracę.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Uwaga! Wezwijcie płaczki, niech przyjdą, i poślijcie po żałobnice, niech się zjawią!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przyjdą śpiesznie i podniosą nad nami skargę, aby z naszych oczu popłynęły łzy, a nasze powieki były zroszone wodą!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głos skargi słychać z Syjonu: Jakże jesteśmy spustoszeni, wielką hańbą okryci, bo musimy opuścić ojczyznę, porzucić nasze mieszkania!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słuchajcie kobiety, słowa Pana i niech wasze ucho przyjmie słowo jego ust: Uczcie wasze córki skargi, jedna drugą pieśni żałobnej: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wdarła się przez nasze okna, weszła do naszych pałaców, aby wytracić dziecko z ulicy, młodocianych z placów!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Tak rzecze Pan: Trupy ludzkie leżą jak nawóz na polu i jak za żniwiarzem snopy, których nikt nie zbiera.</w:t>
      </w:r>
      <w:r>
        <w:t xml:space="preserve"> </w:t>
      </w:r>
    </w:p>
    <w:p>
      <w:pPr>
        <w:pStyle w:val="Nagwek3"/>
        <w:keepNext/>
        <w:spacing w:line="360" w:lineRule="auto"/>
        <w:jc w:val="center"/>
      </w:pPr>
      <w:r>
        <w:rPr>
          <w:b/>
        </w:rPr>
        <w:t>Pomazaniec Boga - szczęściem człowieka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Niech się nie chlubi mędrzec swoją mądrością i niech się nie chlubi mocarz swoją mocą, niech się nie chlubi bogacz swoim bogactwem!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chce się chlubić, niech się chlubi tym, że jest rozumny i wie o mnie, iż Ja, Pan, czynię miłosierdzie, prawo i sprawiedliwość na ziemi, gdyż w nich mam upodobanie -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w których nawiedzę wszystkich nieobrzezanych mimo obrzezania.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Judę, Edom, Amon, Moab i wszystkich z obciętymi włosami, którzy mieszkają na pustyni, gdyż wszystkie narody są nieobrzezane i cały dom izraelski jest nieobrzezanego serca.</w:t>
      </w:r>
      <w:r>
        <w:t xml:space="preserve"> </w:t>
      </w:r>
    </w:p>
    <w:p>
      <w:pPr>
        <w:pStyle w:val="Nagwek2"/>
        <w:keepNext/>
        <w:jc w:val="center"/>
      </w:pPr>
      <w:r>
        <w:t>Rozdział 10</w:t>
      </w:r>
    </w:p>
    <w:p>
      <w:pPr>
        <w:pStyle w:val="Nagwek3"/>
        <w:keepNext/>
        <w:jc w:val="center"/>
      </w:pPr>
      <w:r>
        <w:rPr>
          <w:b/>
        </w:rPr>
        <w:t>Wzniosłość Boga i nicość bożków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tego, które Pan mówi do was, domu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wdrażajcie się w zwyczaje narodów, nie lękajcie się znaków niebieskich, chociaż narody się ich lękają!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bóstwa ludów są marnością. Są dziełem rąk rzemieślnika pracującego dłutem w drzewie, ściętym w lesie,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przyozdabiają srebrem i złotem, umacniają gwoździami i młotami, aby się nie chwiało.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jak straszak na polu ogórkowym, nie mówią, trzeba je nosić, bo nie mogą chodzić. Nie bójcie się ich, bo nie mogą szkodzić, lecz nie mogą też nic dobrego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Tobie nikt nie dorówna, Panie! Jesteś wielki i wielkie jest w mocy twoje imię.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by się nie bał ciebie, Królu narodów? Tak, tobie się to należy, gdyż wśród wszystkich mędrców narodów i wśród wszystkich ich królów nie ma takiego jak 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co do jednego są głupi i nierozumni; niedorzecznością jest cześć oddawana drewnu.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cienko sklepane, sprowadzone z Tarszyszu, a złoto z Ofiru, to dzieło rzemieślnika i rąk złotnika; ich szata jest z błękitnej i czerwonej purpury. Wszystko to jest robota znawców.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jest prawdziwym Bogiem. On jest Bogiem żywym i Królem wiecznym; Od jego gniewu drży ziemia, a narody nie mogą znieść jego groźby.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mówcie o nich: Bogowie, którzy nie stworzyli nieba ani ziemi, zginą z ziemi i spod tego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stworzył ziemię swoją mocą, utwierdził okrąg ziemi swoją mądrością, a swoim rozumem rozpostarł niebiosa.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głos szumią wody na niebie; On sprawia, że obłoki podnoszą się z krańców ziemi, On z błyskawic wyprowadza deszcz i wypuszcza wiatr ze swoich komór.</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Głupi jest każdy człowiek i bez rozumu, na wstyd naraża się każdy złotnik z powodu bałwana, gdyż złudą są i bez życia jego odlane bożki.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nicością, dziełem wartym śmiechu, które w czasie swojego nawiedzenia poginą.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takim jak oni jest dział Jakuba, gdyż On jest stwórcą wszechrzeczy, a Izrael jego dziedzicznym plemieniem. Pan Zastępów jest imię jego.</w:t>
      </w:r>
      <w:r>
        <w:t xml:space="preserve"> </w:t>
      </w:r>
    </w:p>
    <w:p>
      <w:pPr>
        <w:pStyle w:val="Nagwek3"/>
        <w:keepNext/>
        <w:spacing w:line="360" w:lineRule="auto"/>
        <w:jc w:val="center"/>
      </w:pPr>
      <w:r>
        <w:rPr>
          <w:b/>
        </w:rPr>
        <w:t>Spustoszenie Judy</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z ziemi swój tłumok, ty, która jesteś oblężona!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Oto Ja tym razem odrzucę precz mieszkańców tej ziemi i udręczę ich, aby mnie szukali i znaleźli.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mnie boli moja rana! Mój cios jest nieuleczalny! A ja myślałem, że będę mógł znieść to cierpienie.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mój namiot jest zniszczony i wszystkie moje sznury są zerwane: moi synowie odeszli ode mnie i nie ma ich. Nikt już nie rozepnie mojego namiotu, nikt nie rozciągnie moich zasłon.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nierozumni byli pasterze i nie szukali Pana, dlatego nie powiodło im się i cała ich trzoda jest w rozproszeniu.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Oto nadchodzi wieść i wielki zgiełk z ziemi północnej, aby miasta judzkie zamienić w pustynię, w legowisko szakali.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Panie, że droga człowieka nie od niego zależy i że nikt, gdy idzie sam, nie kieruje swoim krokiem.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Karć mnie, Panie, ale według sprawiedliwej miary, nie w swoim gniewie, abyś mnie nie zniweczył!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swoją zawziętość na narody, które cię nie znają, i na plemiona, które nie wzywają twojego imienia, gdyż pożarły Jakuba, zniszczyły go i spustoszyły jego niwę.</w:t>
      </w:r>
      <w:r>
        <w:t xml:space="preserve"> </w:t>
      </w:r>
    </w:p>
    <w:p>
      <w:pPr>
        <w:pStyle w:val="Nagwek2"/>
        <w:keepNext/>
        <w:jc w:val="center"/>
      </w:pPr>
      <w:r>
        <w:t>Rozdział 11</w:t>
      </w:r>
    </w:p>
    <w:p>
      <w:pPr>
        <w:pStyle w:val="Nagwek3"/>
        <w:keepNext/>
        <w:jc w:val="center"/>
      </w:pPr>
      <w:r>
        <w:rPr>
          <w:b/>
        </w:rPr>
        <w:t>Zerwane przymierze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głosi: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słów tego przymierza! I mów do mężów judzkich i do mieszkańców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Bóg Izraela: Przeklęty człowiek, który nie słucha słów tego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nakazałem waszym ojcom, kiedy wyprowadzałem ich z ziemi egipskiej, z pieca żelaznego, mówiąc: Słuchajcie mojego głosu i czyńcie to wszystko, co wam nakazuję, a będziecie moim ludem, a Ja będę waszym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mógł dotrzymać przysięgi, którą złożyłem waszym ojcom, że dam im ziemię opływającą w mleko i miód, jak to jest dzisiaj. A odpowiadając, rzekłem: Niech tak będzie, Panie!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Ogłaszaj te wszystkie słowa w miastach judzkich i na ulicach Jeruzalemu, mówiąc: Słuchajcie słów tego przymierza i wypełniajcie je,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wyraźnie przestrzegałem waszych ojców w dniu, gdy ich wyprowadzałem z ziemi egipskiej, aż po dzień dzisiejszy, nieustannie przestrzegałem, mówiąc: Słuchajcie mojego głosu!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słuchali i nie nakłonili swojego ucha, ale każdy postępował według uporu swojego złego serca. Dlatego sprowadziłem na nich wszystkie kary zapowiedziane w słowach tego przymierza, które nakazałem im pełnić, lecz oni nie pełnili.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Istnieje sprzysiężenie między mężami judzkimi i mieszkańcami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zawrócili do win swoich praojców, którzy nie chcieli słuchać moich słów, lecz poszli za cudzymi bogami, aby im służyć; i zerwał dom izraelski i dom judzki moje przymierze, które zawarłem z ich ojcami.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sprowadzę na nich nieszczęście, z którego nie będą mogli się wydostać, a gdy będą wołać do mnie, nie wysłucham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pójdą miasta judzkie i mieszkańcy Jeruzalemu i będą wołali do bogów, którym spalali kadzidła, lecz oni ich nie ocalą w czasie ich nieszczęścia.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ile jest twoich miast, Judo, tyle jest twoich bogów, a ile jest ulic w Jeruzalemie, tyle ołtarzy postawiliście dla bałwana bezwstydu, tyle ołtarzy, aby spalać kadzidła Baalowi.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nie wstawiaj się za tym ludem ani nie zanoś za nich błagania, ani modlitwy, albowiem nie wysłucham, gdy będą wołać do mnie w czasie swojego nieszczęścia.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Czegóż chce mój ulubieniec w moim domu, skoro popełnił niecne czyny? Czy śluby i poświęcone mięso mogą odwrócić od ciebie nieszczęście, abyś mógł się wtedy radować?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Zielonym drzewem oliwnym zdobnym w piękne owoce nazwał ciebie Pan. Lecz wśród huku wielkiej burzy ogień spali jego liście i połamią się jego konary.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Zastępów, który cię zasadził, postanowił zesłać na ciebie nieszczęście z powodu złości domu izraelskiego i domu judzkiego, których się dopuścili, drażniąc mnie przez spalanie kadzidła dla Baala.</w:t>
      </w:r>
      <w:r>
        <w:t xml:space="preserve"> </w:t>
      </w:r>
    </w:p>
    <w:p>
      <w:pPr>
        <w:pStyle w:val="Nagwek3"/>
        <w:keepNext/>
        <w:spacing w:line="360" w:lineRule="auto"/>
        <w:jc w:val="center"/>
      </w:pPr>
      <w:r>
        <w:rPr>
          <w:b/>
        </w:rPr>
        <w:t>Spisek na życie Jeremiasza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objawił mi to i dowiedziałem się; wtedy ukazałeś mi ich uczynki.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byłem jak jagnię potulne na rzeź prowadzone i nic nie wiedziałem, że przeciwko mnie knuli zamysły, mówiąc: Zniszczmy drzewo, póki jest świeże, i wykorzeńmy je z krainy żyjących, aby jego imię nie było wspominane!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Panie Zastępów, który sprawiedliwie sądzisz, który badasz nerki i serca, niech ujrzę twoją odpłatę na nich, gdyż tobie poruczyłem moją sprawę.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mężach z Anatot, którzy czyhają na moje życie i mówią: Nie prorokuj w imieniu Pana, abyś nie zginął z naszej ręki!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ukarzę ich za to: ich młodzieńcy padną od miecza, ich synowie i ich córki pomrą z głodu.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resztka nie pozostanie po nich, gdyż sprowadzę nieszczęście na mężów z Anatot w roku, w którym ich nawiedzę.</w:t>
      </w:r>
      <w:r>
        <w:t xml:space="preserve"> </w:t>
      </w:r>
    </w:p>
    <w:p>
      <w:pPr>
        <w:pStyle w:val="Nagwek2"/>
        <w:keepNext/>
        <w:jc w:val="center"/>
      </w:pPr>
      <w:r>
        <w:t>Rozdział 12</w:t>
      </w:r>
    </w:p>
    <w:p>
      <w:pPr>
        <w:pStyle w:val="Nagwek3"/>
        <w:keepNext/>
        <w:jc w:val="center"/>
      </w:pPr>
      <w:r>
        <w:rPr>
          <w:b/>
        </w:rPr>
        <w:t>Skarga Jeremiasza i odpowiedź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Ty będziesz miał słuszność, choćbym wszczął z tobą spór, a jednak chciałbym z tobą porozmawiać o sprawiedliwości: Dlaczego życie bezbożnych upływa szczęśliwie i bezpiecznie się czują wszyscy wiarołomni?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ich zasadziłeś i oni puszczają korzenie, rosną i także wydają owoc. Bliski jesteś ich ust, lecz daleki od ich nerek.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Panie, Ty znasz mnie, widzisz mnie, zbadałeś, że moje serce jest przy tobie. Porwij ich jak owce na rzeź i przeznacz ich na dzień zarzynania.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ziemia pozostanie w żałobie, a zieleń na wszystkich polach będzie więdnąć? Z powodu złości jej mieszkańców giną zwierzęta i ptactwo, bo mówią: Nie dostrzega On naszych ścieżek.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gdy biegłeś z pieszymi, zmęczyło cię to, jakże pójdziesz w zawody z rumakami? A jeżeli w kraju spokojnym nie czujesz się bezpieczny, cóż poczniesz w zaroślach Jordanu?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twoi bracia i dom twojego ojca - i oni cię zdradzają, i oni pełnym głosem wołają za tobą. Nie wierz im, choćby nawet przyjaźnie z tobą rozmawiali!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Opuściłem mój dom, porzuciłem moje dziedzictwo, kochanka mojej duszy wydałem w ręce jego wrogów.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dziedzictwo stało się dla mnie jakby lew w lesie, podniosło przeciwko mnie swój głos, dlatego je znienawidziłem.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dziedzictwo stało się hieną, że ptaki drapieżne wokół je okrążają? Pójdźcie, zbierzcie się, wszystkie zwierzęta polne, zgromadźcie się na żer!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pasterze zniszczyli moją winnicę, podeptali mój dział, mój dział rozkoszny zamienili w głuchą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Obrócono go w pustynię, w żałosną dla mnie pustynię. Spustoszony cały kraj, nikt nie wziął tego do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wszystkie gołe wzniesienia w pustyni wtargnęli rabusie, gdyż miecz Pana pożera od jednego krańca ziemi do drugiego krańca ziemi. Żadne ciało nie ma spokoju.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Zasiali pszenicę, a zbierają ciernie, wysilali się, lecz bez pożytku. I będą się wstydzić swoich plonów z powodu żarliwego gniewu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 wszystkich złych sąsiadach naruszających dziedzictwo, które dałem na własność mojemu ludowi izraelskiemu: Oto wyrwę ich z ich ziemi, a dom judzki wyrwę spośród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ich wyrwę, znów ulituję się nad nimi i sprowadzę z powrotem każdego do jego dziedzictwa i do jego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dokładnie nauczą się dróg mojego ludu, przysięgając na moje imię: Jako żyje Pan! - tak jak nauczyli mój lud przysięgać na Baala - wtedy będą odbudowani pośród mojego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usłuchają, wtedy doszczętnie wyplenię i wygubię ten naród - mówi Pan.</w:t>
      </w:r>
      <w:r>
        <w:t xml:space="preserve"> </w:t>
      </w:r>
    </w:p>
    <w:p>
      <w:pPr>
        <w:pStyle w:val="Nagwek2"/>
        <w:keepNext/>
        <w:jc w:val="center"/>
      </w:pPr>
      <w:r>
        <w:t>Rozdział 13</w:t>
      </w:r>
    </w:p>
    <w:p>
      <w:pPr>
        <w:pStyle w:val="Nagwek3"/>
        <w:keepNext/>
        <w:jc w:val="center"/>
      </w:pPr>
      <w:r>
        <w:rPr>
          <w:b/>
        </w:rPr>
        <w:t>Przypowieść o lnianym pasie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mnie: Idź i kup sobie lniany pas, i włóż go na swoje biodra, lecz nie kładź go do wody!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Kupiłem więc pas zgodnie ze słowem Pana i włożyłem go na swoje biodra.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po raz wtóry słowo Pana tej treści: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ten pas, który kupiłeś, który masz na swoich biodrach, i wstań, idź nad Eufrat i ukryj go tam w szczelinie skalnej!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Poszedłem więc i ukryłem go nad Eufratem, jak mi rozkazał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wielu dni rzekł Pan do mnie: Wstań, idź nad Eufrat i zabierz stamtąd pas, który ci tam kazałem ukryć.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poszedłem nad Eufrat, grzebałem w miejscu, gdzie pas ukryłem, i zabrałem go stamtąd, lecz oto pas ów był zniszczony i do niczego się nie nadawał.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Tak zniszczę pychę Judy i wielką pychę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lud zły, który się wzbraniał słuchać moich słów, który kieruje się uporem swojego serca i idzie za cudzymi bogami, służąc im i oddając im pokłon, stał się jak ów pas, który do niczego się nie nadaje.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pas przylega do bioder męża, tak chciałem, aby cały dom izraelski i cały dom judzki - mówi Pan - przylgnął do mnie, aby być moim ludem, moją chlubą, chwałą i ozdobą. Lecz oni nie słuchali.</w:t>
      </w:r>
      <w:r>
        <w:t xml:space="preserve"> </w:t>
      </w:r>
    </w:p>
    <w:p>
      <w:pPr>
        <w:pStyle w:val="Nagwek3"/>
        <w:keepNext/>
        <w:spacing w:line="360" w:lineRule="auto"/>
        <w:jc w:val="center"/>
      </w:pPr>
      <w:r>
        <w:rPr>
          <w:b/>
        </w:rPr>
        <w:t>Przypowieść o dzbanie</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więc to słowo: Tak mówi Pan, Bóg Izraela: Każdy dzban napełnia się winem. A gdy ci powiedzą: Wiemy dobrze, że każdy dzban napełnia się winem,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powiedz: Tak mówi Pan: Oto Ja napełnię wszystkich mieszkańców tej ziemi i królów, którzy zasiadają na tronie Dawida, i kapłanów, i proroków, i wszystkich mieszkańców Jeruzalemu pijackim odurzeniem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roztrącę jednego o drugiego, i nie będę oszczędzał ani ojców, ani synów - mówi Pan - nie będę żałował, i nie będę się litował, lecz ich zniszczę.</w:t>
      </w:r>
      <w:r>
        <w:t xml:space="preserve"> </w:t>
      </w:r>
    </w:p>
    <w:p>
      <w:pPr>
        <w:pStyle w:val="Nagwek3"/>
        <w:keepNext/>
        <w:spacing w:line="360" w:lineRule="auto"/>
        <w:jc w:val="center"/>
      </w:pPr>
      <w:r>
        <w:rPr>
          <w:b/>
        </w:rPr>
        <w:t>Groźba niewoli z powodu braku skruchy</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nadstawcie uszu, nie wynoście się, gdyż Pan to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Panu, waszemu Bogu, chwałę, zanim zapadnie ciemność i zanim wasze nogi się potkną o mroczne góry. Gdy będziecie wyglądać światła, On zamieni je w ciemność i obróci w pomrokę!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tego nie usłuchacie, moja dusza w ukryciu płakać będzie z powodu waszego wygnania i moje oko zaleje się łzami, że trzoda Pana pójdzie do niewoli.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królowi i królowej-matce: Usiądźcie nisko, gdyż spadła z waszej głowy wspaniała wasza korona!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południa są zamknięte i nikt nie otwiera, cała Juda wzięta do niewoli, doszczętnie uprowadzona.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wasze oczy i patrzcie, jak przychodzą z północy! Gdzież jest trzoda tobie powierzona, wspaniałe twoje stado?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powiesz na to, gdy ustanowią nad tobą zwierzchnikami tych, których przyzwyczaiłeś do tego, że byli ci kochankami? Czy nie ogarną cię bóle jak kobietę rodzącą?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pomyślisz w swoim sercu: Czemu mnie to spotkało, to wiedz, że z powodu mnóstwa twoich przewinień odkryto poły twojej szaty i zgwałcono cię.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Murzyn może odmienić swoją skórę a pantera swoje pręgi? A czy wy, przywykli do złego, możecie dobrze czynić?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rozproszę was jak plewy ulatujące za podmuchem pustynnego wiatru.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jest twój los, dział wyznaczony przeze mnie - mówi Pan - gdyż mnie zapomniałeś i polegałeś na kłamstwie.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Ja sam podniosę poły twojej szaty aż na twoją twarz, aby była widoczna twoja sromota,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cudzołóstwa i lubieżne twoje okrzyki, haniebne twoje wszeteczeństwo! Na wzgórzach i na polu widziałem twoje obrzydliwości. Biada ci, Jeruzalemie, że nie chcesz się oczyścić. Jak długo jeszcze będziesz zwlekać?</w:t>
      </w:r>
      <w:r>
        <w:t xml:space="preserve"> </w:t>
      </w:r>
    </w:p>
    <w:p>
      <w:pPr>
        <w:pStyle w:val="Nagwek2"/>
        <w:keepNext/>
        <w:jc w:val="center"/>
      </w:pPr>
      <w:r>
        <w:t>Rozdział 14</w:t>
      </w:r>
    </w:p>
    <w:p>
      <w:pPr>
        <w:pStyle w:val="Nagwek3"/>
        <w:keepNext/>
        <w:jc w:val="center"/>
      </w:pPr>
      <w:r>
        <w:rPr>
          <w:b/>
        </w:rPr>
        <w:t>Opis posuchy klęski w Judzie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Pana, które doszło Jeremiasza z powodu wielkiej posuchy.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smutku pogrążony jest Juda, a w jego bramach lud omdlewa z wyczerpania, w żałobie pochylony jest ku ziemi, a krzyk Jeruzalemu wznosi się w górę.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możni ślą swoje sługi po wodę, ci przychodzą do studzien, lecz wody nie znajdują, wracają z próżnymi dzbanami, zawiedzeni i zawstydzeni zasłaniają swoją głowę.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spieczonej gleby - nie było bowiem deszczu na ziemi - rolnicy są zawiedzeni, zasłaniają swoją głowę.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łania, gdy w polu miota, porzuca swoje młode, gdyż nie ma trawy,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dzikie osły, stojąc na gołych wzniesieniach, łapią powietrze jak szakale; ich oczy gasną, gdyż nie ma zieleni.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nasze winy świadczą przeciwko nam, uczyń, o Panie, jak ci każe twoje imię, gdyż liczne są nasze wykroczenia, którymi przeciwko tobie zgrzeszyliśmy!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nadziejo Izraela, jego Wybawco w czasach niedoli! Czemu jesteś jak obcy przybysz w ziemi, jak wędrowiec, który rozbija namiot tylko, aby przenocować?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jesteś jak mąż strwożony, jak wojownik, który nie może ocalić? Przecie Ty, Panie, jesteś pośród nas, a twoim imieniem jesteśmy nazwani, nie opuszczaj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 tym ludzie: Tak lubią się wałęsać, swoich nóg nie oszczędzają, ale Pan nie ma w nich upodobania, wspomina teraz ich winę i nawiedza ich grzechy.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Pan do mnie: Nie módl się o powodzenie dla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pościć, nie wysłucham ich błagania, a gdy będą składać całopalenia i ofiary z pokarmów, nie będę miał w nich upodobania, lecz mieczem, głodem i zarazą wygubię 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rzekłem: Ach! Wszechmocny Panie, oto prorocy mówią im: Nie ujrzycie miecza, a głód was nie dotknie, lecz dam wam trwały pokój na tym miejscu.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do mnie: Fałszywie prorokują prorocy w moim imieniu; nie posłałem ich ani nie dałem im poleceń, ani nie mówiłem do nich. Kłamliwe widzenia, marne wieszczby i wymysły swojego serca wam prorokują.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prorokach, którzy, chociaż ich nie posłałem, prorokują w moim imieniu i mówią: Miecza i głodu nie będzie w tej ziemi; od miecza i głodu poginą ci prorocy.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zaś, którym oni prorokują, będą leżeć na ulicach Jeruzalemu, padli od głodu i miecza, a nikt ich nie będzie grzebał - ani ich, ani ich żon, ani ich synów, ani ich córek. Tak wyleję na nich ich złość.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im to słowo: Moje oczy zalewają się łzami dniem i nocą, bez przestanku, gdyż wielką klęską została dotknięta panna, córka mojego ludu, ciosem bardzo bolesnym.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wychodzę na pole, oto pomordowani mieczem, a gdy wejdę do miasta, oto męczarnie głodowe. Tak, zarówno prorok jak i kapłan, ciągną do ziemi, której nie znają.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zupełnie odrzuciłeś Judę? Czy twoja dusza obrzydziła sobie Syjon? Dlaczego tak nas uderzyłeś, że już nie ma dla nas uleczenia? Oczekiwaliśmy pokoju, lecz nie przyszło nic dobrego, czasu uleczenia, lecz oto przerażenie.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Uznajemy, Panie, naszą bezbożność, winę naszych ojców, że zgrzeszyliśmy przeciwko tobie.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pogardź nami przez wzgląd na twoje imię, nie dopuść do zbezczeszczenia tronu twojej chwały; wspomnij, a nie zrywaj twojego przymierza z nami!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są między bożyszczami narodów takie, które by spuszczały deszcz? Albo czy niebiosa same dają ulewny deszcz? Czy to nie raczej Ty, Panie, Boże nasz? W tobie pokładamy nadzieję, gdyż Ty czynisz to wszystko.</w:t>
      </w:r>
      <w:r>
        <w:t xml:space="preserve"> </w:t>
      </w:r>
    </w:p>
    <w:p>
      <w:pPr>
        <w:pStyle w:val="Nagwek2"/>
        <w:keepNext/>
        <w:jc w:val="center"/>
      </w:pPr>
      <w:r>
        <w:t>Rozdział 15</w:t>
      </w:r>
    </w:p>
    <w:p>
      <w:pPr>
        <w:pStyle w:val="Nagwek3"/>
        <w:keepNext/>
        <w:jc w:val="center"/>
      </w:pPr>
      <w:r>
        <w:rPr>
          <w:b/>
        </w:rPr>
        <w:t>Bezlitosny gniew Boga nad Judą</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Choćby stanęli przede mną Mojżesz i Samuel, nie miałbym serca dla tego ludu. Wypędź ich sprzed mojego oblicza, niech idą precz!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rzekli do ciebie: Dokąd mamy pójść? to odpowiedz im: Tak mówi Pan: Kto przeznaczony na śmierć - na śmierć! Kto na miecz - na miecz! Kto na głód - na głód! Kto na niewolę - do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wyznaczę dla nich cztery rodzaje kar, mówi Pan: Miecz do zabijania, psy do rozrywania, ptactwo niebieskie i zwierzęta polne do pożerania i niszczenia.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podam ich jako odstraszający przykład dla wszystkich królestw ziemi z powodu Manassesa, syna Hiskiasza, króla judzkiego, za to, co uczynił w Jeruzalemie.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się zmiłuje nad tobą, Jeruzalemie? Kto cię będzie żałował? Kto się zatrzyma, aby się zapytać, jak ci się powodzi?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odrzuciłaś, mówi Pan, tyłem się do mnie odwróciłaś. Wyciągnąłem więc moją rękę przeciwko tobie i zniszczyłem cię, mam dość pobłażania.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Przewiałem ich wiejadłem po miastach tej ziemi, osierociłem i wygubiłem mój lud, gdyż nie zawrócili ze swoich dróg.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wdów namnożyło mi się więcej niż piasku morskiego; w samo południe sprowadziłem na nich, na matki z dziećmi niszczyciela, znienacka rzuciłem na nich trwogę i przerażenie.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Opadła z sił rodzicielka siedmiorga, wyzionęła swojego ducha; jej słońce zaszło w pełni dnia, spotkał ją wstyd i hańba. A ich resztkę wydam na pastwę miecza w obliczu ich wrogów - mówi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moja matko, że mnie urodziłaś, męża swarliwego i skłóconego z całym światem! Nie jestem ani wierzycielem ani dłużnikiem, a jednak wszyscy mi złorzeczą.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Panie, służyłem ci w najlepszej myśli, w czasie niedoli i w czasie ucisku orędowałem u ciebie za wrogami.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można skruszyć żelazo, żelazo z północy i spiż?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bogactwa i twoje skarby wydam na łup, bez odszkodowania, za wszystkie twoje grzechy w obrębie wszystkich twoich granic.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będziesz służył twoim wrogom w ziemi, której nie znasz, gdyż ogień rozpalił się w moim gniewie i będzie płonął nad wami.</w:t>
      </w:r>
      <w:r>
        <w:t xml:space="preserve"> </w:t>
      </w:r>
    </w:p>
    <w:p>
      <w:pPr>
        <w:pStyle w:val="Nagwek3"/>
        <w:keepNext/>
        <w:spacing w:line="360" w:lineRule="auto"/>
        <w:jc w:val="center"/>
      </w:pPr>
      <w:r>
        <w:rPr>
          <w:b/>
        </w:rPr>
        <w:t>Zapewnienie Pana dla proroka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wiesz, Panie! Wspomnij i wejrzyj na mnie i odpłać za mnie moim prześladowcom, nie dopuść, abym zginął wskutek twojej pobłażliwości! Pomnij, że dla ciebie znoszę hańbę!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pojawiały się twoje słowa, pochłaniałem je; twoje słowo było mi rozkoszą i radością mojego serca, gdyż twoim imieniem jestem nazwany, Panie, Boże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Nigdy nie siadam dla zabawy w gronie wesołych, siadam samotnie pod ciężarem twojej ręki, gdyż zawziętością mnie napełniłeś.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moja boleść trwa bez końca, a moja rana jest nieuleczalna i nie chce się goić? Jesteś mi jak strumień zawodny, jak wody niepewne.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Jeżeli zawrócisz, i Ja się zwrócę do ciebie, i będziesz mógł stać przed moim obliczem; a gdy dasz z siebie to, co cenne, bez tego, co pospolite, będziesz moimi ustami. Choćby oni zwrócili się do ciebie, ty się do nich nie zwrócisz.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Uczyniłem cię bowiem dla tego ludu murem spiżowym, warownym; i będą walczyć z tobą, ale cię nie przemogą, bo Ja jestem z tobą, aby cię wybawiać i ratować -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wyratuję cię z mocy złych, i wyzwolę cię z ręki okrutników.</w:t>
      </w:r>
      <w:r>
        <w:t xml:space="preserve"> </w:t>
      </w:r>
    </w:p>
    <w:p>
      <w:pPr>
        <w:pStyle w:val="Nagwek2"/>
        <w:keepNext/>
        <w:jc w:val="center"/>
      </w:pPr>
      <w:r>
        <w:t>Rozdział 16</w:t>
      </w:r>
    </w:p>
    <w:p>
      <w:pPr>
        <w:pStyle w:val="Nagwek3"/>
        <w:keepNext/>
        <w:jc w:val="center"/>
      </w:pPr>
      <w:r>
        <w:rPr>
          <w:b/>
        </w:rPr>
        <w:t>Pan sądzie lud</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pojmiesz sobie żony, nie będziesz miał ani synów, ani córek na tym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o synach i córkach urodzonych na tym miejscu, o ich matkach, które ich rodzą, i o ojcach, którzy ich płodzą w tej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Śmiercią od straszliwych chorób pomrą, nie będą opłakiwani ani grzebani, staną się gnojem na roli; zginą od miecza i głodu, a ich trupy będą żerem dla ptaków niebieskich i dla zwierząt polnych.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tak rzekł Pan: Nie wchodź do domu żałoby ani nie bierz udziału w narzekaniu, ani nie okazuj im współczucia, gdyż mojemu ludowi odjąłem mój pokój - mówi Pan - łaskę i zmiłowanie!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pomrą wielcy i mali w tej ziemi, nie będą grzebani ani opłakiwani, nie będą się dla nich ranić ani strzyc do goła.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się łamać chlebem z tym, który jest w żłobie, aby go pocieszyć z powodu umarłego; oni im nie dadzą pić z kielicha pocieszenia z powodu ich ojca i ich matki.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 też do domu, gdzie się ucztuje, aby zasiąść z nimi do jedzenia i picia.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Bóg Izraela: Oto Ja sprawię, iż ustanie na tym miejscu na waszych oczach i za waszych dni głos wesela i głos radości, głos oblubieńca i głos oblubienicy.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oznajmisz temu ludowi wszystkie te słowa, a oni ci powiedzą: Za co Pan zapowiedział nam całe to wielkie nieszczęście? I jaka jest nasza wina i jaki nasz grzech, którym zgrzeszyliśmy przeciwko Panu, Bogu naszemu?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im powiesz: Za to, że wasi ojcowie opuścili mnie, mówi Pan, a chodzili za cudzymi bogami i służyli im, i im się kłaniali, mnie zaś opuścili i mojego zakonu nie przestrzegali.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jeszcze gorzej postępowaliście niż wasi ojcowie i oto każdy z was postępuje według uporu swojego złego serca, nie słuchając 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wyrzucę was z tej ziemi do ziemi, której nie znaliście ani wy, ani wasi ojcowie, i tam będziecie służyć cudzym bogom dniem i nocą, ponieważ nie okażę wam zmiłowania.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mówi Pan, że już nie będzie się mówić: Jako żyje Pan, który wyprowadził synów izraelskich z ziemi egipskiej!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Jako żyje Pan, który wyprowadził synów izraelskich z ziemi północnej, ze wszystkich ziem, do których ich wygnał, i sprowadzę ich z powrotem do ich ziemi, którą dałem ich ojcom!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poślę po wielu rybaków - mówi Pan - i ci ich wyłowią; potem poślę po wielu myśliwych, i ci ich upolują na każdej górze i na każdym pagórku, i w rozpadlinach skalnych.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moje oczy patrzą na wszystkie ich drogi, nie są one utajone przed moim obliczem i nie jest ich wina zakryta przed moimi oczami.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odpłacę im najpierw w dwójnasób za ich winę i ich grzech, że splamili moją ziemię ścierwem swoich obrzydliwości i swoimi ohydami napełnili moje dziedzictwo.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mocy moja, twierdzo moja i ucieczko moja w dniu niedoli! Do ciebie przyjdą narody od krańców ziemi i powiedzą: Tylko złudę posiedli nasi ojcowie, nicości, z których nie ma pożytku.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człowiek może uczynić sobie bogów? Przecież to nie są bogowie!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Ja sprawię, że poznają, tym razem sprawię, że poznają moją rękę i moją moc i będą wiedzieli, że moje imię jest Pan.</w:t>
      </w:r>
      <w:r>
        <w:t xml:space="preserve"> </w:t>
      </w:r>
    </w:p>
    <w:p>
      <w:pPr>
        <w:pStyle w:val="Nagwek2"/>
        <w:keepNext/>
        <w:jc w:val="center"/>
      </w:pPr>
      <w:r>
        <w:t>Rozdział 17</w:t>
      </w:r>
    </w:p>
    <w:p>
      <w:pPr>
        <w:pStyle w:val="Nagwek3"/>
        <w:keepNext/>
        <w:jc w:val="center"/>
      </w:pPr>
      <w:r>
        <w:rPr>
          <w:b/>
        </w:rPr>
        <w:t>Grzech Judy wyryty na tablicy serca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Judy jest zapisany rylcem żelaznym, ostrzem diamentowym wyryty na tablicy ich serca i na narożnikach ich ołtarzy.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o swoich dzieciach, tak wspominają też o swoich ołtarzach i o swoich bałwanach wokoło drzew zielonych na wysokich wzgórzach,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w otwartym polu. Twoje bogactwo, wszystkie twoje skarby, twoje wzgórza ofiarne wydam na łup jako zapłatę za grzechy w obrębie wszystkich twoich granic.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musiał wypuścić z ręki twoje dziedzictwo, które ci dałem; i uczynię cię niewolnikiem twoich wrogów w ziemi, której nie znasz, gdyż w moim gniewie rozpalił się ogień, który na wieki będzie płonął.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Przeklęty mąż, który na człowieku polega i z ciała czyni swoje oparcie, a od Pana odwraca się jego serce!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jak jałowiec na stepie i nie widzi tego, że przychodzi dobre; mieszka na zwietrzałym gruncie na pustyni, w glebie słonej, nie zaludnionej.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który polega na Panu, którego ufnością jest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jak drzewo zasadzone nad wodą, które nad potok zapuszcza swoje korzenie, nie boi się, gdy upał nadchodzi, lecz jego liść pozostaje zielony, i w roku posuchy się nie frasuje, i nie przestaje wydawać owocu.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Podstępne jest serce, bardziej niż wszystko inne, i zepsute, któż może je poznać?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zgłębiam serce, wystawiam na próbę nerki, aby oddać każdemu według jego postępowania, według owocu jego uczynków.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kuropatwy, która wylęga, czego nie zniosła, jest podobny ten, kto zdobywa bogactwo w sposób nieprawy; w połowie dni musi je opuścić, a u swojego kresu - głupieje.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Tronem chwały, wywyższonym od początku, jest miejsce naszej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Izraela, Panie! Wszyscy, którzy cię opuszczają, będą zawstydzeni, a ci, którzy od ciebie odstępują, będą zapisani na piasku, gdyż opuścili Pana, źródło wód żywych!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Uzdrów mnie, Panie, a będę uzdrowiony, wybaw mnie, a będę wybawiony, gdyż Ty jesteś chwałą moją!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oni mówią do mnie: Gdzie jest słowo Pana? Niech się spełni!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przecież nie nalegałem na ciebie, aby przyszło nieszczęście, ani też nie pragnąłem dnia utrapienia. Ty znasz to, co wyszło z moich warg, było to jawne przed tobą.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 mi postrachem, Ty, moja ucieczko w dniu niedoli!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zawstydzeni moi prześladowcy, lecz ja niech nie będę zawstydzony! Niech oni się przerażą, lecz niech ja się nie przerażę! Sprowadź na nich dzień nieszczęsny, a rozgrom ich podwójnym pogromem.</w:t>
      </w:r>
      <w:r>
        <w:t xml:space="preserve"> </w:t>
      </w:r>
    </w:p>
    <w:p>
      <w:pPr>
        <w:pStyle w:val="Nagwek3"/>
        <w:keepNext/>
        <w:spacing w:line="360" w:lineRule="auto"/>
        <w:jc w:val="center"/>
      </w:pPr>
      <w:r>
        <w:rPr>
          <w:b/>
        </w:rPr>
        <w:t>Nakaz święcenia sabatu</w:t>
      </w:r>
    </w:p>
    <w:p>
      <w:pPr>
        <w:keepNext w:val="0"/>
        <w:spacing w:line="360" w:lineRule="auto"/>
        <w:jc w:val="both"/>
      </w:pP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mnie: Idź i stań w Bramie Beniamina, którą wchodzą i którą wychodzą królowie judzcy, i we wszystkich bramach Jeruzalemu,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nich: Słuchajcie słowa Pana, królowie judzcy i cały Judo, i wszyscy mieszkańcy Jeruzalemu, którzy wchodzicie przez te bramy!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Strzeżcie się, jeżeli wam życie miłe, a nie noście ciężarów w dzień sabatu i nie wnoście ich do bram Jeruzalemu!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wynoście ciężarów z waszych domów w dzień sabatu i nie wykonujcie żadnej pracy, lecz święćcie dzień sabatu, jak nakazałem waszym ojcom!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usłuchali ani nie nakłonili swojego ucha, ale usztywnili swój kark, aby nie słuchać i nie przyjmować pouczenia.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gorliwie słuchać mnie będziecie, mówi Pan, by nie nosić ciężarów przez bramy tego miasta w dzień sabatu, ale będziecie święcić dzień sabatu, nie wykonując w nim żadnej pracy,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będą wchodzić bramami tego miasta królowie i książęta zasiadający na tronie Dawida, jeżdżący na wozach i koniach, oni i ich książęta, mężowie judzcy i mieszkańcy Jeruzalemu, i będzie to miasto na zawsze zamieszkane.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przybywać z miast judzkich, z okolic Jeruzalemu i z ziemi Beniamina, z Szefeli, z pogórza i z Negebu, przynosząc całopalenia, ofiary krwawe, ofiary z pokarmów i kadzidło, przynosząc dziękczynienia do domu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mnie nie usłuchacie, aby święcić dzień sabatu i aby nie nosić ciężarów, gdy wchodzicie do bram Jeruzalemu w dzień sabatu, to Ja rozniecę w jego bramach ogień i pochłonie pałace Jeruzalemu, i nie zgaśnie.</w:t>
      </w:r>
      <w:r>
        <w:t xml:space="preserve"> </w:t>
      </w:r>
    </w:p>
    <w:p>
      <w:pPr>
        <w:pStyle w:val="Nagwek2"/>
        <w:keepNext/>
        <w:jc w:val="center"/>
      </w:pPr>
      <w:r>
        <w:t>Rozdział 18</w:t>
      </w:r>
    </w:p>
    <w:p>
      <w:pPr>
        <w:pStyle w:val="Nagwek3"/>
        <w:keepNext/>
        <w:jc w:val="center"/>
      </w:pPr>
      <w:r>
        <w:rPr>
          <w:b/>
        </w:rPr>
        <w:t>Praca garncarza obrazem działania Boga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zajdź do domu garncarza, a tam objawię ci moje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wstąpiłem do domu garncarza, a oto on pracował w swoim warsztacie.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naczynie, które robił ręcznie z gliny, nie udało się - wtedy zaczął z niej robić inne naczynie, jak garncarzowi wydawało się, że powinno być zrobione.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Pana tej treści: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mogę postąpić z wami, domu Izraela, jak garncarz? - mówi Pan. Oto jak glina w ręku garncarza, tak wy jesteście w moim ręku,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 grożę narodowi i królestwu, że je wykorzenię, wywrócę i zniszczę,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się ów naród odwróci od swojej złości, z powodu której mu groziłem, to pożałuję tego zła, które zamierzałem mu uczynić.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 razem zapowiadam narodowi i królestwu, że je odbuduję i zasadzę,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uczyni to, co jest złe w moich oczach, nie słuchając mojego głosu, to pożałuję dobra, które obiecałem mu wyświadczyć.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powiedz mężom judzkim i mieszkańcom Jeruzalemu: Tak mówi Pan: Oto Ja przygotowuję na was nieszczęście i podejmuję przeciwko wam postanowienie: Zawróćcie więc każdy ze swojej złej drogi i poprawcie swoje postępowanie i swoje czyny!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odpowiedzą: Nic z tego! Pójdziemy raczej za naszymi zamysłami i każdy z nas kierować się będzie uporem swojego złego serca.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Zapytajcie tylko wśród narodów: Kto słyszał coś takiego? Rzeczy nader wstrętnej dopuściła się panna izraelska.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znika biały śnieg ze skalistego Hermonu? Czy wysychają chłodne wody stale płynące od wschodu?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mój lud zapomniał o mnie, ofiarując kadzidła nicościom, które sprawiły, że się potknęli na swoich drogach, na ścieżkach starodawnych, aby chodzić po manowcach, po drodze nie utorowanej,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swoją ziemię uczynić przedmiotem zgrozy i wiecznym pośmiewiskiem, tak że każdy, kto obok przechodzi, zdumiewa się i potrząsa głową.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wschodni wiatr ich rozproszę przed wrogiem, plecy, a nie twarz, im ukażę w dniu ich zagłady.</w:t>
      </w:r>
      <w:r>
        <w:t xml:space="preserve"> </w:t>
      </w:r>
    </w:p>
    <w:p>
      <w:pPr>
        <w:pStyle w:val="Nagwek3"/>
        <w:keepNext/>
        <w:spacing w:line="360" w:lineRule="auto"/>
        <w:jc w:val="center"/>
      </w:pPr>
      <w:r>
        <w:rPr>
          <w:b/>
        </w:rPr>
        <w:t>Spisek wrogów i modlitwa Jeremiasza</w:t>
      </w:r>
    </w:p>
    <w:p>
      <w:pPr>
        <w:keepNext w:val="0"/>
        <w:spacing w:line="360" w:lineRule="auto"/>
        <w:jc w:val="both"/>
      </w:pP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rzekli: Nuże, uknujmy spisek przeciwko Jeremiaszowi, gdyż nie zaginie pouczenie kapłana ani rada mędrca, ani słowo proroka! Nuże, pobijmy go jego własnym językiem i baczmy na każde jego słowo!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Zwróć na mnie uwagę i wysłuchaj głosu mojej skargi!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odpłaca się złem za dobre? Oni zaś wykopali dla mnie dół. Pomnij, jak stawałem przed tobą, aby przemawiać za nimi ku ich dobru, aby odwrócić od nich twój gniew.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oddaj ich dzieci na głód, ich samych zaś wydaj na pastwę miecza, niech ich żony będą bezdzietne i owdowiałe, a ich mężowie niech zginą od zarazy, ich młodzież niech zostanie pobita mieczem na wojnie!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 ich domów rozlega się krzyk, gdy znienacka sprowadzisz na nich zgraję rabusiów, gdyż wykopali dół, aby mnie pochwycić, a pułapkę skrycie zastawili na moje nogi!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Ty, Panie, wiesz, że wszystkie ich knowania są na moją zgubę. Nie odpuść im ich winy i nie wymaż ich grzechu sprzed swojego oblicza! Niech leżą powaleni przed twoim obliczem. Postąp tak z nimi w czasie swojego gniewu!</w:t>
      </w:r>
      <w:r>
        <w:t xml:space="preserve"> </w:t>
      </w:r>
    </w:p>
    <w:p>
      <w:pPr>
        <w:pStyle w:val="Nagwek2"/>
        <w:keepNext/>
        <w:jc w:val="center"/>
      </w:pPr>
      <w:r>
        <w:t>Rozdział 19</w:t>
      </w:r>
    </w:p>
    <w:p>
      <w:pPr>
        <w:pStyle w:val="Nagwek3"/>
        <w:keepNext/>
        <w:jc w:val="center"/>
      </w:pPr>
      <w:r>
        <w:rPr>
          <w:b/>
        </w:rPr>
        <w:t>Rozbicie dzbana obrazem całkowitej klęski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Idź i kup u garncarza gliniany dzban, potem weź z sobą kilku ze starszych ludu i ze starszych kapłanów,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udaj się do Doliny Ben-Hinnoma u wejścia do Bramy Skorup i zwiastuj tam słowa, które ci oznajmię,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Słuchajcie słowa Pana, królowie judzcy i mieszkańcy Jeruzalemu! Tak mówi Pan Zastępów, Bóg Izraela: Oto Ja sprowadzę nieszczęście na to miejsce, tak że każdemu, kto o nim usłyszy, zadzwoni w uszach.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opuścili mnie i nie do poznania odmienili to miejsce, składając na nim ofiary cudzym bogom, których nie znali ani oni, ani ich ojcowie, ani królowie judzcy, i napełnili to miejsce krwią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urządzili miejsce ofiarnicze dla Baala, aby swoich synów palić w ogniu całopalenia dla Baala, czego nie nakazałem, o czym nie mówiłem ani też nie myślałem.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mówi Pan, że tego miejsca już nie będą nazywali Tofet ani Doliną Ben-Hinnoma, lecz Doliną Mordu.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unicestwię na tym miejscu zamysł Judy i Jeruzalemu, i sprawię, że padną od miecza przed swoimi wrogami i z ręki tych, którzy czyhają na ich życie, i dam ich trupy na żer ptakom niebieskim i zwierzętom polnym.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miasta tego przedmiot zgrozy i pośmiewisko; ktokolwiek będzie obok przechodził, zdziwi się i będzie szydził z powodu wszystkich jego klęsk.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jeść będą ciała swoich synów i ciała swoich córek, i jeden jeść będzie ciało drugiego podczas oblężenia i ucisku, którymi gnębić ich będą ich wrogowie i czyhający na ich życie.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rozbij ten dzban na oczach mężów, którzy pójdą z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Zastępów: Rozbiję ten lud i to miasto tak, jak się rozbija naczynie garncarskie, którego już nie da się naprawić, a będą grzebali w Tofet z powodu braku miejsca na grzebanie.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postąpię z tym miejscem - mówi Pan - i z jego mieszkańcami; to miasto uczynię podobnym do Tofet,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domy Jeruzalemu i domy królów judzkich nieczyste jak miejsce Tofet, wszystkie domy, na których dachach spalali kadzidła wszystkim zastępom niebieskim i lali ofiary z płynów cudzym bogom.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Jeremiasz z Tofet, dokąd go wysłał Pan, aby tam prorokował, stanął na dziedzińcu świątyni Pana i rzekł do całego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Oto Ja sprowadzę na to miasto i na wszystkie okoliczne miasta całe to nieszczęście, które im zapowiedziałem, gdyż usztywnili swój kark i nie usłuchali moich słów.</w:t>
      </w:r>
      <w:r>
        <w:t xml:space="preserve"> </w:t>
      </w:r>
    </w:p>
    <w:p>
      <w:pPr>
        <w:pStyle w:val="Nagwek2"/>
        <w:keepNext/>
        <w:jc w:val="center"/>
      </w:pPr>
      <w:r>
        <w:t>Rozdział 20</w:t>
      </w:r>
    </w:p>
    <w:p>
      <w:pPr>
        <w:pStyle w:val="Nagwek3"/>
        <w:keepNext/>
        <w:jc w:val="center"/>
      </w:pPr>
      <w:r>
        <w:rPr>
          <w:b/>
        </w:rPr>
        <w:t>Paszchur więzi Jeremiasza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Paszchur, syn Immera, naczelny nadzorca w świątyni Pana, słuchał Jeremiasza prorokującego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Paszchur kazał proroka Jeremiasza wychłostać, i zakuł w dyby, które były w Górnej Bramie Beniamina przy świątyni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nazajutrz Paszchur uwolnił Jeremiasza z dybów, rzekł do niego Jeremiasz: Nie dał ci Pan imienia "Paszchur", lecz "Groza Dokoła"!</w:t>
      </w:r>
      <w:r>
        <w:t xml:space="preserve"> </w:t>
      </w:r>
    </w:p>
    <w:p>
      <w:pPr>
        <w:pStyle w:val="Nagwek3"/>
        <w:keepNext/>
        <w:spacing w:line="360" w:lineRule="auto"/>
        <w:jc w:val="center"/>
      </w:pPr>
      <w:r>
        <w:rPr>
          <w:b/>
        </w:rPr>
        <w:t>Przepowiednia Jeremiasza o przyszłości Paszchura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Oto Ja uczynię cię grozą dla ciebie samego i dla wszystkich twoich przyjaciół: Padną oni od miecza swoich wrogów, a twoje oczy patrzeć na to będą; i całą Judę wydam w ręce króla babilońskiego, i uprowadzi ich do niewoli, do Babilonu, i pobije ich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całe mienie tego miasta i wszystek jego dobytek, i wszystkie jego kosztowności, i wszystkie skarby królów judzkich w ręce ich wrogów, i splądrują je, zabiorą i wywiozą do Babilonu.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Paszchurze, i wszyscy mieszkańcy twojego domu, pójdziecie do niewoli; i przyjdziesz do Babilonu, i tam umrzesz, i tam będziesz pogrzebany ty i wszyscy twoi przyjaciele, którym kłamliwie prorokowałeś.</w:t>
      </w:r>
      <w:r>
        <w:t xml:space="preserve"> </w:t>
      </w:r>
    </w:p>
    <w:p>
      <w:pPr>
        <w:pStyle w:val="Nagwek3"/>
        <w:keepNext/>
        <w:spacing w:line="360" w:lineRule="auto"/>
        <w:jc w:val="center"/>
      </w:pPr>
      <w:r>
        <w:rPr>
          <w:b/>
        </w:rPr>
        <w:t>Skarga Jeremiasza nad niedolą powołania prorockiego</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Namówiłeś mnie, Panie, i dałem się namówić; pochwyciłeś mnie i przemogłeś. Stałem się pośmiewiskiem na co dzień, każdy szydzi ze 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ilekroć przemawiam, muszę krzyczeć i wołać: Gwałt i zniszczenie! I tak słowo Pana stało mi się hańbą i pośmiewiskiem na co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pomyślałem: Nie wspomnę o nim i już nie przemówię w jego imieniu, to stało się to w moim sercu jak ogień płonący, zamknięty w moich kościach. Mozoliłem się, by go znieść, lecz nie zdołałem.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złośliwe szepty wielu: "Groza dokoła! Złóżcie donos i my złożymy donos na niego!" Wszyscy moi przyjaciele czyhają na mój upadek. "Może da się namówić i potem będziemy nad nim górą, i zemścimy się na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Pan jest ze mną jak groźny bohater; dlatego moi prześladowcy padną i nie będą górą. Będą bardzo zawstydzeni, że im się nie powiodło, w wiecznej hańbie, niezapomnianej.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o Panie Zastępów, który badasz sprawiedliwego, przenikasz nerki i serce, spraw, bym ujrzał twoją pomstę nad nimi, gdyż tobie powierzyłem moją sprawę.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Panu, chwalcie Pana, gdyż wybawił duszę biednego z mocy złośników.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dzień, w którym się urodziłem; dzień, w którym mnie porodziła moja matka, niech nie będzie błogosławiony!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mąż, który przyniósł mojemu ojcu radosną wieść: Urodził ci się chłopiec - i tym go bardzo ucieszył.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 tym dniem będzie jak z miastem, które Pan bezlitośnie zburzył! Niech słyszy krzyk z rana, a wrzawę wojenną w samo południe!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uśmiercił mnie w łonie, aby mi moja matka stała się grobem, a jej łono wiecznie brzemienne.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cóż to wyszedłem z łona matki, aby doznać tylko znoju i udręki i swoje dni trawić w hańbie!</w:t>
      </w:r>
      <w:r>
        <w:t xml:space="preserve"> </w:t>
      </w:r>
    </w:p>
    <w:p>
      <w:pPr>
        <w:pStyle w:val="Nagwek2"/>
        <w:keepNext/>
        <w:jc w:val="center"/>
      </w:pPr>
      <w:r>
        <w:t>Rozdział 21</w:t>
      </w:r>
    </w:p>
    <w:p>
      <w:pPr>
        <w:pStyle w:val="Nagwek3"/>
        <w:keepNext/>
        <w:jc w:val="center"/>
      </w:pPr>
      <w:r>
        <w:rPr>
          <w:b/>
        </w:rPr>
        <w:t>Zapowiedź zdobycia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gdy król Sedekiasz wysłał doń Paszchura, syna Malkiasza, i Sofoniasza, syna Maasejasza, kapłana, i kazał mu powiedzieć: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Poradź się Pana w naszej sprawie, gdyż Nebukadnesar, król babiloński, prowadzi z nami wojnę: Może Pan postąpi z nami jak dawniej przy wszystkich cudownych dziełach i sprawi, że ten od nas odstąpi.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im odpowiedział: Tak powiedzcie Sedekiaszowi: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Oto Ja sprowadzę narzędzia wojenne, które są w waszym ręku, którymi walczycie spoza murów przeciwko królowi babilońskiemu i oblegającym was Chaldejczykom, i zgromadzę je w środku tego miasta.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będę walczył przeciwko wam wyciągniętą ręką i mocnym ramieniem, z gniewem i z zapalczywością, i z wielką srogością.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pobiję mieszkańców tego miasta, zarówno ludzi jak i zwierzęta; pomrą od wielkiej zarazy.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 mówi Pan - wydam Sedekiasza, króla judzkiego, i jego sługi, i lud, i tych, którzy pozostaną w tym mieście po zarazie i po mieczu, i po głodzie, w rękę Nebukadnesara, króla babilońskiego, w moc ich wrogów i w moc czyhających na ich życie, i on pobije ich ostrzem miecza: nie oszczędzi ich, nie ulituje się i nie zmiłuje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ludowi temu powiedz: Tak mówi Pan: Oto Ja daję wam do wyboru: drogę życia albo drogę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pozostanie w tym mieście, zginie od miecza albo z głodu, albo od zarazy; kto zaś wyjdzie i podda się Chaldejczykom oblegającym was, zachowa życie i będzie mu jego życie zdobyczą.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zwróciłem swoje oblicze przeciwko temu miastu na zło, a nie na dobro - mówi Pan - będzie ono wydane w ręce króla babilońskiego, i spali je ogniem.</w:t>
      </w:r>
      <w:r>
        <w:t xml:space="preserve"> </w:t>
      </w:r>
    </w:p>
    <w:p>
      <w:pPr>
        <w:pStyle w:val="Nagwek3"/>
        <w:keepNext/>
        <w:spacing w:line="360" w:lineRule="auto"/>
        <w:jc w:val="center"/>
      </w:pPr>
      <w:r>
        <w:rPr>
          <w:b/>
        </w:rPr>
        <w:t>Przepowiednia dotycząca królów judzkich</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domu króla judzkiego powiedz: Słuchajcie słowa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Dawida! Tak mówi Pan: Sądźcie w każdy poranek sprawiedliwie i ratujcie uciśnionego z ręki gnębiciela, aby mój gniew nie wybuchnął jak ogień i nie spłonął tak, że nikt nie mógłby go ugasić z powodu waszych złych uczynków!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staję przeciwko tobie, mieszkanko doliny, skało nad równiną - mówi Pan - was, którzy mówicie: Kto na nas uderzy i kto wedrze się do naszych mieszkań?</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karą według plonu waszych czynów - mówi Pan - i rozciągnę ogień w jej lesie, który pożre wszystko dokoła.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Zstąp do domu króla judzkiego i wypowiedz tam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Słuchaj słowa Pana, królu judzki, który zasiadasz na tronie Dawida, ty i twoi słudzy, którzy wchodzicie przez te bramy!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Stosujcie prawo i sprawiedliwość, i ratujcie uciśnionego z ręki gnębiciela, obcego przybysza ani sieroty ani wdowy nie uciskajcie, nie zadawajcie gwałtu i nie przelewajcie krwi niewinnej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jeżeli rzeczywiście będziecie spełniali to słowo, to będą wchodzić przez bramy tego domu królowie zasiadający po Dawidzie na jego tronie, jeżdżąc na wozach i na koniach, on i jego słudzy, i jego lud.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nie usłuchacie tych słów, to przysięgam na siebie samego - mówi Pan - że ten dom stanie się ruiną.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o domu króla Judy: Chociaż mi jesteś jak Gilead, jak szczyt Libanu, zaprawdę, obrócę cię w pustynię, zrównam cię z miastami nie zamieszkanymi.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wyznaczę przeciwko tobie niszczycieli; każdy z nich ma swoje narzędzie i wyrąbią twoje wyborne cedry, i wrzucą je w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liczne narody będą przechodzić koło tego miasta, wtedy powie jeden do drugiego: Za co tak uczynił Pan temu wielkiemu miastu?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Za to, że opuścili przymierze Pana, Boga swego, kłaniali się cudzym bogom i służyli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płaczcie nad tym, który umarł, i nie żałujcie go; płaczcie rzewnie raczej nad tym, który odchodzi, bo już nigdy nie wróci i nie zobaczy swojej rodzinnej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o Szallumie, synu Jozjasza, króla judzkiego, panującym po Jozjaszu, swoim ojcu: Ten, który odszedł z tego miejsca, nie wróci już tutaj,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tym miejscu, dokąd go uprowadzono, tam umrze, a ziemi tej już nie zobaczy.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buduje swój dom na niesprawiedliwości, a górne komnaty na bezprawiu, swojemu bliźniemu każe za darmo pracować i nie daje mu jego zapłaty.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mówi: Zbuduję sobie dom przestronny i górne komnaty obszerne, i wybija sobie otwór okienny, wykłada go drzewem cedrowym i zabarwia cynobrem.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jesteś królem przez to, że współzawodniczysz w cedrowych budowlach? Twój ojciec przecież też jadł i pił, lecz stosował również prawo i sprawiedliwość i wtedy dobrze mu się powodziło.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Sądził sprawę ubogiego i biednego, i wtedy było dobrze. Czy nie na tym polega to, że się mnie zna? - mówi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twoje oczy i twoje serce szukają własnej tylko korzyści i przelewu niewinnej krwi, i popełniania krzywdy i gwałtu.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Jojakimie, synu Jozjasza, królu judzkim: Nie będą go opłakiwali: Ach! Bracie mój! Ach! Siostro! Nie będą go opłakiwali: Ach! Panie! albo: Ach! Jego majestat!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pogrzebany jak osioł, wywloką go i wyrzucą poza bramy Jeruzalemu.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Liban i krzycz, a w Baszanie głośno się odezwij! Krzycz z gór Abarim, że rozbici są wszyscy twoi kochankowie!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Przemawiałem do ciebie w czasie twojej pomyślności, lecz odpowiedziałaś: Nie chcę słuchać. Takie było twoje postępowanie od młodości, że nie słuchałaś mojego głosu.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twoich pasterzy wiatr paść będzie, a twoi kochankowie pójdą do niewoli: wtedy będziesz zawstydzona i okryta hańbą za całą twoją złość.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która mieszkasz na Libanie, która gnieździsz się wśród cedrów, jakże będziesz jęczeć, gdy ogarną cię bóle, bóle jak rodzącą?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Jakom żyw - mówi Pan - choćby Jechoniasz, syn Jojakima, król judzki, był sygnetem na mojej prawej ręce, zerwałbym go stamtąd.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cię w ręce czyhających na twoje życie i w ręce tych, przed którymi drżysz, i w ręce Nebukadnesara, króla babilońskiego, i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rzucę ciebie i twoją matkę, która cię urodziła, do ziemi obcej, w której się nie urodziliście, i tam pomrzecie.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 ziemi, za którą będą tęsknić, aby tam wrócić, nie powrócą.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ten mąż, Koniasz jest tworem wzgardzonym i odtrąconym, czy jest naczyniem, którego nikt nie chce? Dlaczego został on i jego potomstwo rzucony i wypędzony do ziemi, której nie znał?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Ziemio, ziemio, ziemio, słuchaj słowa Pańskiego!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Zapiszcie męża tego jako bezdzietnego, jako męża, któremu przez całe jego życie się nie wiedzie: bo żadnemu z jego potomków nie uda się zasiąść na tronie Dawida i znowu panować w Judzie.</w:t>
      </w:r>
      <w:r>
        <w:t xml:space="preserve"> </w:t>
      </w:r>
    </w:p>
    <w:p>
      <w:pPr>
        <w:pStyle w:val="Nagwek2"/>
        <w:keepNext/>
        <w:jc w:val="center"/>
      </w:pPr>
      <w:r>
        <w:t>Rozdział 23</w:t>
      </w:r>
    </w:p>
    <w:p>
      <w:pPr>
        <w:pStyle w:val="Nagwek3"/>
        <w:keepNext/>
        <w:jc w:val="center"/>
      </w:pPr>
      <w:r>
        <w:rPr>
          <w:b/>
        </w:rPr>
        <w:t>Biada złym pasterzom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pasterzom, którzy gubią i rozpraszają owce mojego pastwiska, mówi Pan!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Izraela, o pasterzach, którzy pasą mój lud: To wy rozproszyliście moje owce i rozpędziliście je, a nie zatroszczyliście się o nie. Toteż ukarzę was za złe wasze uczynki - mówi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 zgromadzę resztę moich owiec ze wszystkich ziem, do których je wygnałem, i sprowadzę je na ich pastwisko; i będą płodne i liczne.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nad nimi pasterzy, którzy je paść będą, i nie będą się już bały ni trwożyły, i żadna z nich nie zaginie - mówi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że wzbudzę Dawidowi sprawiedliwą latorośl: Będzie panował jako król i mądrze postępował; i będzie stosował prawo i sprawiedliwość na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Juda będzie wybawiony, a Izrael będzie bezpiecznie mieszkał; a to jest jego imię, którym go zwać będą: Pan sprawiedliwością naszą.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 mówi Pan - że już nie będą mówili: Jako żyje Pan, który wyprowadził synów Izraela z ziemi egipskiej,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Jako żyje Pan, który wyprowadził i sprowadził potomstwo domu izraelskiego z ziemi północnej i ze wszystkich ziem, do których ich wygnał, i będą mieszkali na swojej ziemi.</w:t>
      </w:r>
      <w:r>
        <w:t xml:space="preserve"> </w:t>
      </w:r>
    </w:p>
    <w:p>
      <w:pPr>
        <w:pStyle w:val="Nagwek3"/>
        <w:keepNext/>
        <w:spacing w:line="360" w:lineRule="auto"/>
        <w:jc w:val="center"/>
      </w:pPr>
      <w:r>
        <w:rPr>
          <w:b/>
        </w:rPr>
        <w:t>Mowa przeciwko fałszywym prorokom</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prorokach: Złamane jest w moim wnętrzu moje serce, drżą wszystkie moje kości; jestem jak mąż pijany i jak człowiek zmożony winem wobec Pana i wobec świętych jego słów.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kraj pełen jest cudzołożników, a z powodu przekleństwa ziemia jest w żałobie, zwiędnięte są pastwiska na stepie. Dążeniem ich jest zło, a ich siłą bezprawie.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zarówno prorok jak kapłan są niegodziwi, nawet w moim domu znalazłem ich nieprawość - mówi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ich droga stanie się jak ślizgawica, poślizgną się na niej w ciemności i upadną; gdyż sprowadzę na nich nieszczęście w roku ich nawiedzenia - mówi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wprawdzie u proroków Samarii rzeczy gorszące: prorokowali w imieniu Baala i zwodzili mój lud,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u proroków Jeruzalemu widziałem zgrozę: Cudzołożą i postępują kłamliwie, i utwierdzają złoczyńców w tym, aby żaden nie odwrócił się od swojej złości; toteż wszyscy stali się dla mnie jak Sodoma, a jego mieszkańcy jak Gomora.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o prorokach: Oto Ja nakarmię ich piołunem i napoję ich trucizną, gdyż od proroków Jeruzalemu wyszła bezbożność na cały kraj.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Nie słuchajcie słów proroków, którzy wam prorokują, oni was tylko mamią, widzenie swojego serca zwiastują, a nie to, co pochodzi z ust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Ustawicznie mówią do tych, którzy gardzą słowem Pana: Pokój mieć będziecie. A do tych wszystkich, którzy kierują się uporem swojego serca, mówią: Nie przyjdzie na was nic złego.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kto uczestniczył w radzie Pana, by widzieć i słyszeć jego słowo? Kto przyjął jego słowo, by móc zwiastować?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zawierucha Pana zrywa się i huragan unosi się kłębami, nad głowami bezbożnych się kłębi.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uśmierzy się żar gniewu Pana, aż spełni i urzeczywistni zamysły jego serca; w dniach ostatecznych dokładnie to zrozumiecie.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posyłałem proroków, a oni jednak biegną; nie mówiłem do nich, a oni jednak prorokują.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uczestniczyli w mojej radzie, to niech zwiastują mojemu ludowi moje słowa i odwracają ich od ich złej drogi i ich złych uczynków.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jestem Bogiem tylko z bliska - mówi Pan - a nie także Bogiem z daleka?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zdoła się kto ukryć w kryjówkach, abym Ja go nie widział? - mówi Pan. Czy to nie Ja wypełniam niebo i ziemię? - mówi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co mówią prorocy prorokujący kłamliwie w moim imieniu, mówiąc: Miałem sen, miałem sen.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to trwać będzie? Czy Ja jestem w sercu proroków prorokujących kłamliwie, prorokujących oszukańczo, według upodobania własnego serca,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zmierzają do tego, by zatrzeć w pamięci mojego ludu moje imię przez swoje sny, jakie sobie wzajemnie opowiadają, tak jak ich ojcowie dla Baala zapomnieli o moim imieniu?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który ma sen, niech opowiada sen, ale ten, który ma moje słowo, niech wiernie zwiastuje moje słowo! Cóż plewie do ziarna? - mówi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słowo nie jest jak ogień - mówi Pan - i jak młot, który kruszy skałę?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wystąpię przeciwko tym prorokom - mówi Pan - którzy sobie nawzajem wykradają moje słowa.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wystąpię przeciwko prorokom - mówi Pan - którzy używają swojego języka i mówią, że to "wyrocznia".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wystąpię przeciwko prorokom, którzy za proroctwa podają sny kłamliwe - mówi Pan - a opowiadając je, zwodzą mój lud swoimi kłamstwami i przechwałkami. A przecież Ja ich nie posłałem ani im niczego nie nakazałem, oni zaś temu ludowi zgoła nic nie pomagają - mówi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pytać się będzie ciebie ten lud albo prorok, albo kapłan, mówiąc: Jakie brzemię zapowiada Pan? Wtedy im odpowiedz: Wy jesteście moim brzemieniem, lecz Ja was zrzucę - mówi Pan,</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proroka lub kapłana, czy kogokolwiek z ludu, który by rzekł: Brzemię Pana - ukarzę tego męża wraz z jego domem.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mówcie nawzajem do siebie, każdy do swojego brata: Co odpowiedział Pan? Albo: Co mówił Pan?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"Brzemienia Pana" już nie wspominajcie, gdyż brzemieniem stanie się dla każdego jego słowo; wy bowiem przekręcacie słowa żywego Boga, Pana Zastępów, naszego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masz mówić do proroka: Co ci odpowiedział Pan? albo: Co mówił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jeżeli będziecie mówić: "Brzemię Pana", to tak mówi Pan: Ponieważ wypowiadacie to słowo: "Brzemię Pana", chociaż wam zabroniłem mówić: "Brzemię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dźwignę was jako brzemię i odrzucę precz od mojego oblicza was i to miasto, które dałem wam i waszym ojcom.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was na wieczną hańbę i wieczną, niezapomnianą obelgę.</w:t>
      </w:r>
      <w:r>
        <w:t xml:space="preserve"> </w:t>
      </w:r>
    </w:p>
    <w:p>
      <w:pPr>
        <w:pStyle w:val="Nagwek2"/>
        <w:keepNext/>
        <w:jc w:val="center"/>
      </w:pPr>
      <w:r>
        <w:t>Rozdział 24</w:t>
      </w:r>
    </w:p>
    <w:p>
      <w:pPr>
        <w:pStyle w:val="Nagwek3"/>
        <w:keepNext/>
        <w:jc w:val="center"/>
      </w:pPr>
      <w:r>
        <w:rPr>
          <w:b/>
        </w:rPr>
        <w:t>Widzenie o dwu koszach fig</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ukazał mi w widzeniu dwa kosze fig, ustawione przed świątynią Pana, a było to po wzięciu przez Nebukadnesara, króla babilońskiego, do niewoli Jechoniasza, syna Jojakima, króla judzkiego, i książąt judzkich wraz z kowalami i ślusarzami i po uprowadzeniu ich z Jeruzalemu do Babilonii.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jednym koszu były figi bardzo dobre, jakimi są figi wczesne, a w drugim koszu były figi bardzo złe, tak złe, że nie nadawały się do jedzenia.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Co widzisz Jeremiaszu? I odpowiedziałem: Figi. Figi dobre są bardzo dobre, a złe są bardzo złe, tak złe, że nie nadają się do jedzenia.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Pana, który rzekł: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Jak na te dobre figi, tak spojrzę łaskawie na wygnańców Judy, których zesłałem z tego miejsca do ziemi Chaldejczyków, ku dobremu;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na nich oko z myślą o dobrem, i sprowadzę ich z powrotem do tej ziemi, i odbuduję ich, a nie zburzę, zasadzę ich, a nie wykorzenię.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serce, aby mnie poznali, że Ja jestem Pan. I będą mi ludem, a Ja będę im Bogiem, bo nawrócą się do mnie całym swoim sercem.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z tymi złymi figami, które nie nadają się do jedzenia, gdyż są złe - mówi Pan - tak postąpię z Sedekiaszem, królem judzkim, i z jego książętami, i resztą Jeruzalemu, z tymi, którzy pozostali w tej ziemi, i z tymi, którzy osiedlili się w Egipcie: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ich przedmiotem zgrozy ku niedoli wszystkich królestw ziemi, hańbą i przypowieścią, pośmiewiskiem i przekleństwem na wszystkich miejscach, do których ich wygnam.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skieruję przeciwko nim miecz, głód i zarazę, póki nie wyginą z ziemi, którą dałem im i ich ojcom.</w:t>
      </w:r>
      <w:r>
        <w:t xml:space="preserve"> </w:t>
      </w:r>
    </w:p>
    <w:p>
      <w:pPr>
        <w:pStyle w:val="Nagwek2"/>
        <w:keepNext/>
        <w:jc w:val="center"/>
      </w:pPr>
      <w:r>
        <w:t>Rozdział 25</w:t>
      </w:r>
    </w:p>
    <w:p>
      <w:pPr>
        <w:pStyle w:val="Nagwek3"/>
        <w:keepNext/>
        <w:jc w:val="center"/>
      </w:pPr>
      <w:r>
        <w:rPr>
          <w:b/>
        </w:rPr>
        <w:t>Zapowiedź siedemdziesięcioletniej niewoli babilońskiej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w czwartym roku Jojakima, syna Jozjasza, króla judzkiego, a był to pierwszy rok Nebukadnesara, króla babilońskiego o całym ludzie judzkim.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Wypowiedział je prorok Jeremiasz do całego ludu judzkiego i do wszystkich mieszkańców Jeruzalemu,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trzynastego roku Jozjasza, syna Amona, króla judzkiego, aż do dnia dzisiejszego, to jest przez dwadzieścia trzy lata, dochodziło mnie słowo Pana, które głosiłem wam nieustannie, ale nie słuchaliście.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Posyłał też Pan do was nieustannie i gorliwie wszystkie swoje sługi, proroków, ale nie słuchaliście i nie nakłoniliście swojego ucha, aby słuchać.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mówił: Nawróćcie się, każdy ze swojej złej drogi i swoich złych uczynków, a będziecie mogli mieszkać w ziemi, którą Pan dał wam i waszym ojcom od wieków na wieki.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za cudzymi bogami, aby im służyć i oddawać im pokłon, i nie pobudzajcie mnie do gniewu dziełem swoich rąk, a nie uczynię wam nic złego.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mnie nie słuchaliście - mówi Pan - pobudzając mnie do gniewu dziełem swoich rąk, ku waszej zgubie.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Ponieważ nie słuchaliście moich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poślę i zbiorę wszystkie plemiona z północy - mówi Pan - i poślę po Nebukadnesara, króla babilońskiego, mojego sługę, i sprowadzę ich na tę ziemię i na jej mieszkańców, i na wszystkie narody dokoła. I zniszczę je doszczętnie, i uczynię je przedmiotem zgrozy, pośmiewiskiem i hańbą na zawsze.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że zamilknie u nich głos radości i głos wesela, głos oblubieńca i głos oblubienicy, ustanie turkot żaren i blask pochodni.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cała ta ziemia stanie się rumowiskiem i pustkowiem, i narody te będą poddane królowi babilońskiemu, siedemdziesiąt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siedemdziesięciu lat ukarzę króla babilońskiego i ów naród za ich winę - mówi Pan - i kraj Chaldejczyków i obrócę go w wieczną pustynię.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spełnię nad tą ziemią wszystkie moje słowa, które wypowiedziałem o niej, wszystko, co napisano w tej księdze, co prorokował Jeremiasz o wszystkich narodach.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one same będą podbite przez potężne narody i wielkich królów, i odpłacę im według ich uczynków i według dzieła ich rąk.</w:t>
      </w:r>
      <w:r>
        <w:t xml:space="preserve"> </w:t>
      </w:r>
    </w:p>
    <w:p>
      <w:pPr>
        <w:pStyle w:val="Nagwek3"/>
        <w:keepNext/>
        <w:spacing w:line="360" w:lineRule="auto"/>
        <w:jc w:val="center"/>
      </w:pPr>
      <w:r>
        <w:rPr>
          <w:b/>
        </w:rPr>
        <w:t>Kielich gniewu Bożego dla narodów</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rzekł do mnie Pan, Bóg Izraela: Weź z mojej ręki ten kielich wina gniewu i daj z niego pić wszystkim narodom, do których cię wysyłam,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piły i zataczały się, i szalały przed mieczem, który między nie posyłam.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więc kielich z ręki Pana i napoiłem wszystkie narody, do których mnie posłał Pan;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Jeruzalem i miasta Judy, i jego królów, i jego książąt, aby uczynić je pustkowiem, spustoszeniem, pośmiewiskiem i przekleństwem, jak to jest dziś.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Faraona, króla Egiptu, i jego sługi, i jego książęta, i cały jego lud;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 pospólstwo, i wszystkich królów ziemi Us, i wszystkich królów ziemi filistyńskiej, i Aszkalonu, i Gazy, i Ekronu, i resztki Aszdodu;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i Moab, i Ammonitów,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Tyru, i wszystkich królów Sydonu, i królów wybrzeża za morzem;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Dedana i Temę, i Buza, i wszystkich z obciętymi bokobrodami;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arabskich, i wszystkich królów pospólstwa, mieszkających na pustyni;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Zymry i wszystkich królów Elamu, i wszystkich królów Medii.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wszystkich królów Północy, bliskich i dalekich, jednego za drugim, i wszystkie królestwa świata, które są na powierzchni ziemi, a król Szeszaku niechaj pije po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im: Tak mówi Pan Zastępów, Bóg Izraela: Pijcie, upijcie się i wymiotujcie, i padnijcie, aby już nie powstać przed mieczem, który Ja między was posyłam!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nie chcieli wziąć z twojej ręki tego kielicha, aby pić, wtedy powiedz im: Tak mówi Pan Zastępów: Musicie pić!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od miasta, które jest nazwane moim imieniem, zaczynam zsyłać nieszczęście, a wy mielibyście ujść bezkarnie? Nie ujdziecie bezkarnie, gdyż oto Ja przyzywam miecz na wszystkich mieszkańców ziemi - mówi Pan Zastępów.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zwiastuj im te wszystkie słowa i mów do nich: Pan grzmi z wysokości i ze swojej świętej siedziby wydaje swój głos; potężnie grzmi nad swoją niwą, w stronę wszystkich mieszkańców ziemi.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Wrzawa dochodzi aż do krańców ziemi, gdyż Pan ma spór z narodami, spiera się z wszelkim ciałem; bezbożnych podda pod miecz - mówi Pan.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nieszczęście idzie od narodu do narodu i groźna burza zrywa się od krańców ziemi.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Zabitych przez Pana będzie w owym dniu od krańca ziemi po kraniec; nie będzie się ich opłakiwać ani zbierać, ani grzebać, będą jako gnój na roli.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Biadajcie, pasterze i krzyczcie, tarzajcie się w popiele, przewodnicy owiec, gdyż nadeszły dni waszej rzezi, roztrzaskam was i padniecie jak okazałe barany!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ucieczki dla pasterzy ani ocalenia dla przewodników owiec.</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Krzyk pasterzy i biadanie przewodników owiec, gdyż Pan pustoszy ich pastwisko.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zniweczone będą ciche niwy od żaru gniewu Pańskiego.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Uciekają jak lew, który opuszcza swoją gęstwinę, gdyż ich kraj obrócił się w pustkowie przez okrutny miecz i żar gniewu Pańskiego.</w:t>
      </w:r>
      <w:r>
        <w:t xml:space="preserve"> </w:t>
      </w:r>
    </w:p>
    <w:p>
      <w:pPr>
        <w:pStyle w:val="Nagwek2"/>
        <w:keepNext/>
        <w:jc w:val="center"/>
      </w:pPr>
      <w:r>
        <w:t>Rozdział 26</w:t>
      </w:r>
    </w:p>
    <w:p>
      <w:pPr>
        <w:pStyle w:val="Nagwek3"/>
        <w:keepNext/>
        <w:jc w:val="center"/>
      </w:pPr>
      <w:r>
        <w:rPr>
          <w:b/>
        </w:rPr>
        <w:t>Groźba śmierci Jeremiasza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syna Jozjasza, króla judzkiego, doszło Jeremiasza to słowo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Stań na podwórzu świątyni Pana i powiedz do wszystkich miast judzkich, do tych, którzy przychodzą, aby oddać pokłon w świątyni Pana, wszystkie słowa, które poleciłem ci mówić do nich; nic nie ujmuj!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usłuchają i zawrócą, każdy ze swojej złej drogi, a Ja pożałuję zła, które zamyślam sprowadzić na nich z powodu złych ich uczynków.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więc: Tak mówi Pan: Jeżeli mnie nie usłuchacie i nie będziecie postępowali według mojego zakonu, który wam dałem,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usłuchacie słów moich sług, proroków, których posyłam do was nieustannie i gorliwie, wy jednak nie słuchacie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uczynię z tym domem jak z Sylo, a to miasto uczynię przekleństwem dla wszystkich narodów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prorocy i cały lud słyszeli Jeremiasza, mówiącego te słowa w domu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ledwie Jeremiasz przestał mówić to wszystko, co mu polecił Pan powiedzieć do całego ludu, kapłani i prorocy i cały lud pochwycili go, wołając: Musisz umrzeć!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prorokowałeś w imieniu Pana: Dom ten stanie się jak Sylo, a to miasto będzie spustoszone i bez mieszkańców? I zebrał się cały lud wokół Jeremiasza w domu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książęta judzcy usłyszeli o tym wydarzeniu, wyszli z pałacu królewskiego do domu Pana i zasiedli u wejścia do nowej bramy domu Pańskiego.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kapłani i prorocy tak rzekli do książąt i do całego ludu: Człowiek ten zasłużył na karę śmierci, bo prorokował przeciwko temu miastu, jak słyszeliście na własne uszy.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rzekł do wszystkich książąt i do całego ludu: Pan posłał mnie, abym zwiastował przeciwko temu domowi i temu miastu wszystkie te słowa, które słyszeliście.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poprawcie swoje postępowanie i swoje uczynki i słuchajcie głosu Pana, swojego Boga, a Pan pożałuje zła, które wam zapowiedział!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jestem oto w waszym ręku, uczyńcie ze mną, co uważacie za dobre i słuszne!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wiedzcie dobrze, że jeżeli mnie zabijecie, ściągniecie krew niewinną na siebie i na to miasto, i na jego mieszkańców, gdyż, zaprawdę, posłał mnie Pan do was, abym wszystkie te słowa mówił do waszych uszu!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odpowiedzieli książęta i cały lud kapłanom i prorokom: Ten człowiek nie zasługuje na karę śmierci, bo przemawiał do nas w imieniu Pana, naszego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też mężowie spośród starszych kraju i tak rzekli do całego zgromadzenia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z Moreszet prorokował w czasach Hiskiasza, króla judzkiego, i rzekł do całego ludu judzkiego tak: Tak mówi Pan Zastępów: Syjon będzie zorany jak pole i Jeruzalem zamieni się w gruzy, a góra domu Pańskiego w lesiste wzgórza.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Hiskiasz, król judzki, i cały Juda kazali go zabić? Czy nie uląkł się Pana i nie przebłagał oblicza Pana, tak że Pan pożałował zła, które im zapowiedział? A my mamy obciążyć siebie tak wielką zbrodnią?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również mąż, który prorokował w imieniu Pana, Uriasz, syn Semajasza z Kiriat-Jearim, ten prorokował o tym mieście i o tej ziemi dokładnie to samo, co Jeremiasz.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jego słowa usłyszał król Jojakim i wszyscy jego rycerze, i wszyscy książęta, król usiłował go zabić; lecz gdy Uriasz dowiedział się o tym, zląkł się, zbiegł i przybył do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Jojakim posłał do Egiptu mężów Elnatana, syna Achbora i z nimi ludzi,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sprowadzili Uriasza z Egiptu i przywiedli go do króla Jojakima, a ten kazał go zabić mieczem i wrzucić jego zwłoki do grobów ludu pospolitego.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Jeremiasza osłaniał Achikam, syn Safana, tak że nie wydano go w ręce ludu, aby go zabił.</w:t>
      </w:r>
      <w:r>
        <w:t xml:space="preserve"> </w:t>
      </w:r>
    </w:p>
    <w:p>
      <w:pPr>
        <w:pStyle w:val="Nagwek2"/>
        <w:keepNext/>
        <w:jc w:val="center"/>
      </w:pPr>
      <w:r>
        <w:t>Rozdział 27</w:t>
      </w:r>
    </w:p>
    <w:p>
      <w:pPr>
        <w:pStyle w:val="Nagwek3"/>
        <w:keepNext/>
        <w:jc w:val="center"/>
      </w:pPr>
      <w:r>
        <w:rPr>
          <w:b/>
        </w:rPr>
        <w:t>Wezwanie Jeremiasza do uległości wobec Babilończyków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syna Jozjasza, króla judzkiego, doszło Jeremiasza słowo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Pan do mnie: Zrób sobie powrozy i jarzmo i włóż je sobie na szyję.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poślij do króla Edomu i do króla Moabu, i do króla Ammonitów, i do króla Tyru, i do króla Sydonu przez posłów, którzy przybyli do Jeruzalemu, do Sedekiasza, króla judzkiego,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zlecenie do ich panów: Tak mówi Pan Zastępów, Bóg Izraela, tak powiecie waszym panom: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człowieka i zwierzęta, które są na powierzchni ziemi, swoją wielką siłą i swoim wyciągniętym ramieniem, i daję ją temu, komu zechcę.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daję te wszystkie ziemie w ręce Nebukadnesara, króla babilońskiego, mojego sługi. Także daję mu zwierzęta polne, aby mu służyły.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mu służyć wszystkie narody i jego synowi, i jego wnukowi, aż nadejdzie czas także dla jego kraju; i ujarzmią go liczne narody i wielcy królowie.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zaś naród i to królestwo, które by nie służyło Nebukadnesarowi, królowi babilońskiemu, i nie poddało swojego karku pod jarzmo króla babilońskiego, ten lud będę karał mieczem i głodem, i zarazą - mówi Pan - aż wydam ich w jego ręce.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więc nie słuchajcie waszych proroków ani waszych wieszczbiarzy, ani waszych marzycieli, ani waszych wieszczków, ani waszych czarowników, którzy mówią wam: Nie będziecie służyli królowi babilońskiemu,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prorokują wam kłamliwie, aby was oddalić od waszej ziemi, bym Ja was odrzucił i zginęlibyście.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ten naród, który podda swój kark pod jarzmo króla babilońskiego i będzie mu służył, pozostawię na jego ziemi - mówi Pan - aby ją uprawiał i mieszkał w niej.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Sedekiasza, króla judzkiego, rzekłem dokładnie te same słowa: Poddajcie wasze karki pod jarzmo króla babilońskiego i służcie jemu i jego narodowi, a będziecie żyli!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macie zginąć, ty i twój lud, od miecza, głodu i zarazy, jak zapowiedział Pan narodowi, który nie służy królowi babilońskiemu?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więc słów proroków, którzy mówią do was: Nie będziemy służyli królowi babilońskiemu, gdyż oni prorokują wam kłamliwie.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posłałem ich - mówi Pan - a prorokują wam w moim imieniu kłamliwie, abym was odrzucił i byście zginęli wraz z prorokami, którzy wam prorokują.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kapłanów i do całego ludu rzekłem: Tak mówi Pan: Nie słuchajcie słów waszych proroków, którzy wam prorokują: Oto teraz przybory domu Pana będą rychło sprowadzone z Babilonu, bo oni wam prorokują kłamliwie!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ich! Służcie królowi babilońskiemu, a będziecie żyli! Dlaczego to miasto ma być zniszczone?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byli prorokami i gdyby słowo Pana było u nich, wstawialiby się u Pana Zastępów, aby przybory, które pozostały w domu Pana i w pałacu króla judzkiego, i w Jeruzalemie, nie odeszły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o słupach i o spiżowym morzu, i o podstawkach, i o reszcie przyborów, które pozostały w tym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nie zabrał Nebukadnesar, król babiloński, gdy uprowadził do niewoli z Jeruzalemu do Babilonu króla judzkiego Jechoniasza, syna Jojakima, wraz ze wszystkimi wybitnymi obywatelami Judy i Jeruzalemu.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Bóg Izraela, o przyborach, które pozostały w domu Pana i w pałacu króla judzkiego, i w Jeruzalemie: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sprowadzone do Babilonu i tam pozostaną aż do dnia, gdy zajmę się nimi - mówi Pan - i znowu je sprowadzę na to miejsce.</w:t>
      </w:r>
      <w:r>
        <w:t xml:space="preserve"> </w:t>
      </w:r>
    </w:p>
    <w:p>
      <w:pPr>
        <w:pStyle w:val="Nagwek2"/>
        <w:keepNext/>
        <w:jc w:val="center"/>
      </w:pPr>
      <w:r>
        <w:t>Rozdział 28</w:t>
      </w:r>
    </w:p>
    <w:p>
      <w:pPr>
        <w:pStyle w:val="Nagwek3"/>
        <w:keepNext/>
        <w:jc w:val="center"/>
      </w:pPr>
      <w:r>
        <w:rPr>
          <w:b/>
        </w:rPr>
        <w:t>Fałszywe proroctwo Chananiasza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samym roku, na początku panowania Sedekiasza, króla judzkiego, w czwartym roku, w piątym miesiącu, rzekł do mnie Chananiasz, syn Azura, prorok z Gibeonu, w domu Pana, wobec kapłanów i całego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Złamię jarzmo króla babilońskiego.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przeciągu dwóch lat sprowadzę z powrotem na to miejsce wszystkie przybory domu Pana, które król babiloński Nebukadnesar zabrał z tego miejsca i kazał je zawieźć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Jechoniasza, syna Jojakima, króla judzkiego, i wszystkich wygnańców Judy, którzy poszli do Babilonu, sprowadzę z powrotem na to miejsce - mówi Pan - gdyż złamię jarzmo króla babilońskiego.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Jeremiasz odezwał się do proroka Chananiasza wobec kapłanów i wobec całego ludu, który stał w domu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prorok Jeremiasz: Niech się tak stanie! Niech tak uczyni Pan! Niech Pan spełni twoje słowa, które prorokowałeś, że sprowadzi na to miejsce przybory domu Pana i wszystkich wygnańców z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posłuchaj tego słowa, które ja wypowiadam do twoich uszu i do uszu całego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którzy byli od dawien dawna przede mną i przed tobą, zapowiadali dla wielu krajów i wielkich królestw wojnę, głód i zarazę.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prorok, który prorokuje o pokoju, zostaje uznany za proroka, którego prawdziwie posłał Pan, dopiero gdy spełni się jego słowo.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Chananiasz ściągnął jarzmo z szyi proroka Jeremiasza i złamał 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Chananiasz wobec całego ludu: Tak mówi Pan: Tak złamię jarzmo Nebukadnesara, króla babilońskiego, w przeciągu dwóch lat z karku wszystkich narodów. I odszedł Jeremiasz swoją drogą.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prorok Chananiasz złamał jarzmo na szyi proroka Jeremiasza, doszło Jeremiasza słowo tej treści: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Chananiaszowi: Tak mówi Pan: Złamałeś jarzmo drewniane, ale Ja zrobię zamiast niego jarzmo żelazne.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Zastępów, Bóg Izraela: Jarzmo żelazne wkładam na szyję tych wszystkich narodów, aby służyły Nebukadnesarowi, królowi babilońskiemu, i będą mu służyły; także zwierzęta polne mu poddałem.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prorok Jeremiasz do proroka Chananiasza: Słuchajże, Chananiaszu: Nie posłał cię Pan, a ty wywołujesz w tym ludzie fałszywą ufność.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usunę cię z powierzchni ziemi. Jeszcze w tym roku umrzesz, gdyż głosiłeś odstępstwo od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umarł prorok Chananiasz w tym roku w miesiącu siódmym.</w:t>
      </w:r>
      <w:r>
        <w:t xml:space="preserve"> </w:t>
      </w:r>
    </w:p>
    <w:p>
      <w:pPr>
        <w:pStyle w:val="Nagwek2"/>
        <w:keepNext/>
        <w:jc w:val="center"/>
      </w:pPr>
      <w:r>
        <w:t>Rozdział 29</w:t>
      </w:r>
    </w:p>
    <w:p>
      <w:pPr>
        <w:pStyle w:val="Nagwek3"/>
        <w:keepNext/>
        <w:jc w:val="center"/>
      </w:pPr>
      <w:r>
        <w:rPr>
          <w:b/>
        </w:rPr>
        <w:t>List Jeremiasza do wygnańców judzkich w Babilonii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słowa listu, który wysłał prorok Jeremiasz z Jeruzalemu do pozostałej starszyzny wygnańców, do kapłanów, proroków i do całego ludu, których Nebukadnesar uprowadził z Jeruzalemu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Stało się to po wyjściu króla Jechoniasza i królowej-matki, i dworzan, urzędników Judy i Jeruzalemu, kowali i ślusarzy z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List wysłał za pośrednictwem Elasy, syna Safana, i Gemariasza, syna Chilkiasza, których wyprawił Sedekiasz, król judzki, do Nebukadnesara, króla babilońskiego, do Babilonu. A miał on treść następującą: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do wszystkich wygnańców, których skazałem na wygnanie z Jeruzalemu do Babilonu: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domy i zamieszkujcie je; zakładajcie ogrody i spożywajcie ich owoc!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Pojmujcie żony i płodźcie synów i córki; Wybierajcie też żony dla waszych synów, a wasze córki wydawajcie za mąż, aby rodziły synów i córki, by was tam przybywało, a nie ubywało.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starajcie się o pomyślność miasta, do którego skazałem was na wygnanie, i módlcie się za nie do Pana, bo od jego pomyślności zależy wasza pomyślność!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Bóg Izraela: Niechaj was nie zwodzą wasi prorocy, którzy są wśród was, ani wasi wróżbici, i nie słuchajcie waszych snów, które się wam śnią.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oni kłamliwie wam prorokują w moim imieniu, nie posłałem ich - mówi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Gdy upłynie dla Babilonu siedemdziesiąt lat, nawiedzę was i spełnię na was swoją obietnicę, że sprowadzę was z powrotem na to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wiem, jakie myśli mam o was - mówi Pan - myśli o pokoju, a nie o niedoli, aby zgotować wam przyszłość i natchnąć nadzieją.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mnie wzywać i zanosić do mnie modły, wysłucham was.</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mnie będziecie szukać, znajdziecie mnie. Gdy mnie będziecie szukać całym swoim sercem,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Objawię się wam - mówi Pan - odmienię wasz los i zgromadzę was ze wszystkich narodów i ze wszystkich miejsc, do których was rozproszyłem - mówi Pan - i sprowadzę was z powrotem do miejsca, skąd skazałem was na wygnanie.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mówicie: Pan wzbudził dla nas proroków w Babilonie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tak mówi Pan o królu, który zasiada na tronie Dawida i o całym ludzie, który mieszka w tym mieście, o waszych braciach, którzy nie poszli z wami na wygnanie;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posyłam na nich miecz, głód i zarazę i zrobię z nimi jak z popękanymi figami, których się nie jada, bo są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ich ścigał mieczem, głodem i zarazą, i uczynię ich zgrozą dla wszystkich królestw ziemi, przekleństwem i postrachem, i pośmiewiskiem, i hańbą u wszystkich narodów, do których ich rozproszę,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nie słuchali moich słów - mówi Pan - chociaż posyłałem do nich nieustannie i gorliwie swoje sługi, proroków, a nie słuchaliście mnie -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tedy, wszyscy wygnańcy, których wysłałem z Jeruzalemu do Babilonu, słuchajcie słowa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o Achabie, synu Kolajasza, i o Sedekiaszu, synu Maasejasza, którzy wam prorokowali w moim imieniu kłamliwie: Oto Ja wydam ich w ręce Nebukadnesara, króla babilońskiego, i zabije ich na waszych oczach.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nich będzie wzięty przykład klątwy dla wszystkich wygnańców z Judy, którzy są w Babilonie, w słowach: Niech z tobą zrobi Pan tak, jak z Sedekiaszem i jak z Achabem, których król babiloński upiekł w ogniu,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popełniali bezeceństwo w Izraelu, cudzołożąc z żonami swoich bliźnich i głosząc w moim imieniu słowa kłamliwe, czego im nie poleciłem. A Ja o tym wiem i jestem tego świadkiem - mówi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Semajasza z Nechlamu powiesz tak: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Ponieważ w swoim własnym imieniu posłałeś listy do całego ludu, który jest w Jeruzalemie, i do kapłana Sofoniasza, syna Maasejasza, i do wszystkich kapłanów tej treści: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ustanowił ciebie kapłanem w miejsce kapłana Jehojady, abyś w domu Pana miał dozór nad każdym szaleńcem i prorokującym, abyś ich osadzał w więzieniu i stawiał pod pręgierzem.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dlaczego nie skarciłeś Jeremiasza z Anatot, który u was występuje jako prorok?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 wysłał do nas, do Babilonu, poselstwo tej treści: Będzie to długo trwało. Budujcie domy i zamieszkujcie je, zakładajcie ogrody i spożywajcie ich owoc!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Sofoniasz odczytał ten list wobec proroka Jeremiasza.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do wszystkich wygnańców poselstwo: Tak mówi Pan o Semajaszu z Nechlamu: Ponieważ Semajasz prorokował wam, chociaż Ja go nie posłałem, i wywołuje w was fałszywą ufność,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ukarzę Semajasza z Nechlamu i jego potomstwo; nie będzie miał potomka, który by osiadł wpośród tego ludu i mógł patrzeć na szczęście, które zgotuję mojemu ludowi - mówi Pan - gdyż głosił odstępstwo od Pana.</w:t>
      </w:r>
      <w:r>
        <w:t xml:space="preserve"> </w:t>
      </w:r>
    </w:p>
    <w:p>
      <w:pPr>
        <w:pStyle w:val="Nagwek2"/>
        <w:keepNext/>
        <w:jc w:val="center"/>
      </w:pPr>
      <w:r>
        <w:t>Rozdział 30</w:t>
      </w:r>
    </w:p>
    <w:p>
      <w:pPr>
        <w:pStyle w:val="Nagwek3"/>
        <w:keepNext/>
        <w:jc w:val="center"/>
      </w:pPr>
      <w:r>
        <w:rPr>
          <w:b/>
        </w:rPr>
        <w:t>Zapowiedź chlubnej przyszłości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wyszło od Pana do Jeremiasza,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Spisz sobie wszystkie słowa, które mówiłem do ciebie w księdze,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idą dni - mówi Pan - że odmienię los mojego ludu, Izraela i Judy - mówi Pan - i sprowadzę ich z powrotem do ziemi, którą dałem ich ojcom, aby ją posiedli.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słowa, które wypowiedział Pan o Izraelu i o Judzie: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Słyszeliśmy głos trwogi, strachu i niepokoju.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Pytajcie i patrzcie! Czy mężczyzna może rodzić? Czemu więc widzę każdego mężczyznę z rękami na biodrach jak u rodzącej, a oblicze wszystkich zbladło?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Gdyż wielki to ów dzień, żaden do niego niepodobny. Jest to czas utrapienia dla Jakuba, jednak będzie z niego wybawiony.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owym dniu - mówi Pan Zastępów: Złamię jarzmo na jego szyi i rozerwę jego więzy, i już go nie ujarzmią cudzoziemcy.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służyli Panu, swojemu Bogu, i Dawidowi, swojemu królowi, którego im wzbudzę.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bój się ty, mój sługo, Jakubie - mówi Pan - i nie trwóż się, Izraelu, gdyż oto wybawię cię z daleka, a twoje potomstwo z ziemi ich wygnania. I wróci Jakub, i będzie żył w spokoju i beztrosko, i nikt go nie będzie straszył.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jestem z tobą - mówi Pan - aby cię wybawić. Albowiem wygubię wszystkie narody, między którymi cię rozproszyłem, lecz ciebie nie wygubię; będę cię karał według prawa, lecz cię nie zostawię całkiem bez kary.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Twój cios jest dotkliwy, twoja rana jest nieuleczalna.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na twój wrzód lekarstwa, nic nie może sprawić zabliźnienia.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kochankowie zapomnieli o tobie, nie troszczą się o ciebie, bo uderzyłem cię, jak uderza wróg, okrutnym smaganiem za wielką twoją winę, za to, że liczne są twoje grzechy.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krzyczysz z powodu swojej rany, że dotkliwy jest twój ból? Za wielką twoją winę ci to uczyniłem, za to, że liczne są twoje grzechy.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wszyscy, którzy cię pożerali, będą pożarci, a wszyscy twoi ciemięzcy pójdą do niewoli. Ci, którzy cię grabią, będą ograbieni, a wszystkich twoich łupieżców wydam na łup.</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spowoduję, że zabliźnią się twoje rany i uleczę cię z twoich ciosów - mówi Pan - chociaż nazwali cię Odrzuconą, o którą nikt się nie troszczy.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odwrócę los namiotów Jakuba i zlituję się nad jego siedzibami, miasto będzie odbudowane na swoim wzgórzu, a pałac stanie na swoim miejscu.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rozbrzmi z nich pieśń dziękczynna i okrzyk weselących się, rozmnożę ich i nie będzie ich mało, uczczę ich i nie będą już w pogardzie.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synowie będą jak niegdyś, a jego zgromadzenie ostoi się przede mną, lecz wszystkich jego ciemięzców ukarzę.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wywodzić się będzie jego książę, a jego władca wyjdzie spośród niego; i pozwolę mu przystąpić i zbliżyć się do mnie, bo któż narażałby swoje życie, by zbliżyć się do mnie? - mówi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moim ludem, a Ja będę waszym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zawierucha Pana zrywa się i huragan unosi się kłębami, nad głową bezbożnych się kłębi.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uśmierzy się żar gniewu Pana, aż spełni i urzeczywistni zamysły jego serca; w dniach ostatecznych zrozumiecie to dokładnie.</w:t>
      </w:r>
      <w:r>
        <w:t xml:space="preserve"> </w:t>
      </w:r>
    </w:p>
    <w:p>
      <w:pPr>
        <w:pStyle w:val="Nagwek2"/>
        <w:keepNext/>
        <w:jc w:val="center"/>
      </w:pPr>
      <w:r>
        <w:t>Rozdział 31</w:t>
      </w:r>
    </w:p>
    <w:p>
      <w:pPr>
        <w:pStyle w:val="Nagwek3"/>
        <w:keepNext/>
        <w:jc w:val="center"/>
      </w:pPr>
      <w:r>
        <w:rPr>
          <w:b/>
        </w:rPr>
        <w:t>Zapowiedź powrotu z niewoli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czasie - mówi Pan - będę Bogiem wszystkich plemion izraelskich, a one będą moim ludem.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Znalazł łaskę w pustyni naród, który uniknął miecza, Izrael, gdy wędrował do miejsca swojego odpoczynku.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daleka ukazał mu się Pan: Miłością wieczną umiłowałem cię, dlatego tak długo okazywałem ci łaskę.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cię odbuduję i będziesz odbudowana, panno izraelska, znowu przyozdobisz się w swoje bębenki i wyjdziesz w korowodzie weselących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sadzić będziesz winnice na górach Samarii; ci, którzy je zasadzą, korzystać z nich będą.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idzie dzień, gdy stróże wołać będą na górach efraimskich: Wstańcie! Pielgrzymujmy na Syjon, do Pana, Boga naszego!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Wydajcie radosne okrzyki nad Jakubem, wykrzykujcie nad przewodnikiem narodów! Zwiastujcie, wysławiajcie i mówcie: Pan wybawił swój lud, resztkę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sprowadzę ich z ziemi północnej i zgromadzę ich z krańców ziemi. Są wśród nich ślepi i chromi, brzemienne i rodzące razem, powrócą tu w wielkiej gromadzie.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przyjdą z płaczem, a Ja wśród pocieszenia poprowadzę ich i zawiodę do strumieni wód drogą prostą, na której się nie potkną, gdyż jestem ojcem dla Izraela, a Efraim jest moim pierworodnym.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Pana, narody, i zwiastujcie na wyspach dalekich, i mówcie: Ten, który rozproszył Izraela, zgromadzi go i strzec go będzie jak pasterz swojej trzody.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wyzwolił Jakuba i odkupił go z ręki mocniejszego odeń.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i wykrzykiwać będą na wzgórzu Syjonu, i zbiegną się do łaskawych darów Pana, do zboża i moszczu, i oliwy, do owieczek i bydła; i będzie ich dusza jak ogród nawodniony, i już nie będzie pragnąć.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panna radować się będzie z korowodu, także młodzi i starsi razem; ich żałobę obrócę w wesele, pocieszę ich i rozweselę po ich smutku.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pokrzepię duszę kapłanów tłuszczem, a mój lud nasyci się moim dobrem - mówi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Słuchaj! W Ramie słychać narzekanie i gorzki płacz: Rachel opłakuje swoje dzieci, nie daje się pocieszyć po swoich dzieciach, bo ich nie 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Powstrzymuj swój głos od płaczu, a swoje oczy od łez, gdyż jeszcze będziesz miała nagrodę za swój trud - mówi Pan - wrócą z ziemi wroga.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jeszcze nadzieja dla twojego potomstwa - mówi Pan - i wrócą synowie do swoich siedzib.</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słyszałem dobrze, jak Efraim narzekał: Ćwiczyłeś mnie i przyjmowałem ćwiczenie, jak cielę nie wyćwiczone. Pozwól mi się nawrócić, bo Ty jesteś Panem, moim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się odwróciłem, żałowałem tego, i gdy się opamiętałem, uderzyłem się po biodrze, wstydzę się i rumienię, bo ponoszę karę za hańbę mojej młodości.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Efraim jest mi tak drogim synem lub dziecięciem rozkosznym, że ilekroć o nim mówię, muszę go wiernie wspominać? Dlatego moje wnętrze wzrusza się nad nim; zaiste muszę się nad nim zlitować - mówi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Ustawiaj sobie drogowskazy, postaw sobie znaki ostrzegawcze i zwróć swoją uwagę na ścieżkę, na drogę, którą chodziłaś! Wróć, panno izraelska, wróć do tych swoich miast!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będziesz się błąkać, córko odstępna? Gdyż Pan stwarza nową rzecz na ziemi: Kobieta zaleca się do mężczyzny.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Jeszcze będą mówić to słowo w ziemi judzkiej i w jej miastach, gdy odmienię ich los: Niech ci błogosławi Pan, niwo sprawiedliwości, góro święta!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zamieszka w niej Juda i wszystkie jego miasta razem, rolnicy i ci, którzy ciągną ze stadem,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pokrzepię duszę umęczoną i nasycę każdą duszę zgłodniałą.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obudziłem się i spojrzałem, a mój sen był słodki.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w których obsieję dom izraelski i dom judzki nasieniem ludzkim i nasieniem zwierzęcym.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jak pilnowałem ich, aby wykorzeniać i wypleniać, burzyć i niszczyć, i sprowadzać nieszczęście, tak będę ich pilnował, aby budować i sadzić - mówi Pan.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już nie będą mówili: Ojcowie jedli cierpkie grona, a zęby synów ścierpły,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każdy umrze za swoją winę. Ktokolwiek spożyje cierpkie grona, tego zęby ścierpną.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że zawrę z domem izraelskim i z domem judzkim nowe przymierze.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przymierze, jakie zawarłem z ich ojcami w dniu, gdy ich ująłem za rękę, aby ich wyprowadzić z ziemi egipskiej, które to przymierze oni zerwali, chociaż Ja byłem ich Panem - mówi Pan -</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takie przymierze zawrę z domem izraelskim po tych dniach, mówi Pan: Złożę mój zakon w ich wnętrzu i wypiszę go na ich sercu. Ja będę ich Bogiem, a oni będą moim ludem.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będą siebie nawzajem pouczać, mówiąc: Poznajcie Pana! Gdyż wszyscy oni znać mnie będą, od najmłodszego do najstarszego z nich - mówi Pan - Odpuszczę bowiem ich winę, a ich grzechu nigdy nie wspomnę.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ustanowił słońce, by świeciło w dzień, który wyznaczył księżyc i gwiazdy, by świeciły w nocy, który wzburza morze tak, że szumią jego fale, Pan Zastępów jego imię: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te prawa miały się zachwiać przede mną - mówi Pan - to i ród Izraela przestałby być ludem przede mną po wszystkie dni.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 nie mogą być zmierzone niebiosa w górze i zbadane fundamenty ziemi w dole, tak i Ja nie odrzucę całego potomstwa Izraela mimo wszystko, co uczynili - mówi Pan.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 mówi Pan - że miasto będzie odbudowane dla Pana od wieży Chananeela aż do Bramy Narożnej.</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dalej sznur mierniczy będzie biegł wprost ku wzgórzu Gareb i zwróci się ku Gos.</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cała Dolina Zwłok i Popiołu, i wszystkie zbocza w kierunku potoku Kidron aż do rogu Bramy Końskiej ku wschodowi będą poświęcone Panu; nie będzie już spustoszone ani zburzone na wieki.</w:t>
      </w:r>
      <w:r>
        <w:t xml:space="preserve"> </w:t>
      </w:r>
    </w:p>
    <w:p>
      <w:pPr>
        <w:pStyle w:val="Nagwek2"/>
        <w:keepNext/>
        <w:jc w:val="center"/>
      </w:pPr>
      <w:r>
        <w:t>Rozdział 32</w:t>
      </w:r>
    </w:p>
    <w:p>
      <w:pPr>
        <w:pStyle w:val="Nagwek3"/>
        <w:keepNext/>
        <w:jc w:val="center"/>
      </w:pPr>
      <w:r>
        <w:rPr>
          <w:b/>
        </w:rPr>
        <w:t>Jeremiasz kupuje pole w Anatot</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w dziesiątym roku Sedekiasza, króla judzkiego - był to rok osiemnasty Nebukadnesara.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wojsko króla babilońskiego oblegało Jeruzalem, a prorok Jeremiasz był więziony w podwórzu wartowni przy pałacu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kazał go uwięzić Sedekiasz, król judzki, zarzucając mu: Dlaczego prorokowałeś, mówiąc: Tak mówi Pan: Oto Ja wydam to miasto w ręce króla babilońskiego i zdobędzie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 król judzki, nie ujdzie ręki Chaldejczyków, lecz na pewno będzie wydany w ręce króla babilońskiego i będzie z nim rozmawiał z ust do ust, i oko w oko go oglądał.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zawiedzie do Babilonu Sedekiasza, który tam pozostanie, aż go nawiedzę - mówi Pan. Jeżeli będziecie walczyć z Chaldejczykami, nie powiedzie się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rzekł: Doszło mnie słowo Pana tej treści: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Chanamel, syn twojego stryja Szalluma, przyjdzie do ciebie i powie: Kup sobie moje pole w Anatot, gdyż przysługuje ci prawo odkupu, aby je nabyć.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według słowa Pana Chanamel, syn mojego stryja, przyszedł do mnie na podwórze wartowni i rzekł do mnie: Kup moje pole w Anatot, w ziemi Beniamina, bo ty masz prawo dziedzicznej własności i tobie przysługuje odkup, kup je sobie! Wtedy poznałem, że było to słowo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kupiłem pole od Chanamela, syna mojego stryja, w Anatot, i odważyłem mu siedemnaście sykli w srebrze.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spisałem akt kupna, i zapieczętowałem go, i potwierdziłem przez świadków, i odważyłem srebro na wadze.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wziąłem zapieczętowany akt kupna i otwarty odpis według przepisów prawnych,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wręczyłem akt kupna Baruchowi, synowi Neriasza, syna Machsejasza, w obecności Chanamela, syna mojego stryja, i w obecności świadków, którzy podpisali akt kupna, i w obecności wszystkich Judejczyków, którzy znajdowali się na podwórzu wartowni,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Baruchowi w ich obecności takie polecenie: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Weź te akta, ten zapieczętowany akt kupna i ten otwarty odpis i włóż je do naczynia glinianego, aby przetrwały wiele lat.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Zastępów, Bóg Izraela: Jeszcze będzie się kupowało domy i pola, i winnice w tej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wręczyłem akt kupna Baruchowi, synowi Neriasza, modliłem się do Pana tak: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Wszechmocny Panie! Oto Ty uczyniłeś niebo i ziemię wielką swoją mocą i swoim wyciągniętym ramieniem; nie ma nic niemożliwego dla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Wyświadczasz łaskę tysiącom, lecz za winę ojców odpłacasz na łono ich synów, którzy po nich przychodzą. Boże wielki i potężny, którego imię jest Pan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w radzie i możny w wykonaniu, którego oczy są otwarte na wszystkie drogi ludzkie, aby oddać każdemu według jego dróg i według owoców jego uczynków.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czyniłeś znaki i cuda w ziemi egipskiej, pamiętne aż po dzień dzisiejszy zarówno w Izraelu, jak wśród ludzi, i uczyniłeś swoje imię sławne, jak to jest po dzień dzisiejszy.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twój lud, Izraela, wyprowadziłeś z ziemi egipskiej wśród znaków i cudów, ręką mocną i ramieniem wyciągniętym, i z wielkim przestrachem.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dałeś im tę ziemię, którą pod przysięgą obiecałeś dać ich ojcom, ziemię opływającą w mleko i miód.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weszli i posiedli ją, nie słuchali twojego głosu i nie postępowali według twojego zakonu, nie czynili tego wszystkiego, co poleciłeś im czynić; dlatego sprawiłeś, że spotkało ich całe to nieszczęście.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wały dosięgły już miasta, aby je zdobyto, a miasto jako ofiara miecza, głodu i zarazy będzie wydane w ręce Chaldejczyków, którzy walczą przeciwko niemu, a co zapowiedziałeś, to się spełnia, jak to sam widzisz.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Ty, Wszechmocny Panie, powiedziałeś do mnie: Kup sobie pole za pieniądze i potwierdź to przez świadków; a przecież miasto jest już wydane w ręce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jestem Pan, Bóg wszelkiego ciała: Czy jest dla mnie coś niemożliwego?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wydaję to miasto w ręce Chaldejczyków i w ręce Nebukadnesara, króla babilońskiego, i on je zdobędzie.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wkroczą Chaldejczycy, walczący przeciwko temu miastu, i podłożą ogień pod to miasto, i spalą je wraz z domami, na dachach których kadzono Baalowi i składano ofiary z płynów cudzym bogom, aby mnie drażnić.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synowie Izraela i synowie Judy czynili od swojej młodości tylko to, co jest złe w moich oczach; tak synowie Izraela tylko drażnili mnie dziełami swoich rąk - mówi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to miasto pobudzało mnie od czasu, gdy je zbudowano, aż po dzień dzisiejszy, do gniewu i do złości, tak że muszę je usunąć sprzed swojego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wszelkiej złości synów Izraela i synów Judy, którą popełniali, drażniąc mnie, oni, ich królowie, książęta, kapłani i prorocy, zarówno mężowie judzcy jak i mieszkańcy Jeruzalemu,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odwrócili się do mnie tyłem, a nie twarzą, a chociaż uczyłem ich nieustannie i gorliwie, nie słuchali i nie dali się pouczyć,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ustawiali swoje obrzydliwości w domu, który jest nazwany moim imieniem, ażeby go splamić.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zbudowali miejsca ofiarne Baala w dolinie synów Hinnoma, aby ofiarować Molochowi swoich synów i swoje córki, chociaż nie nakazałem im tego ani nie przeszło przez moją myśl, że będą czynić tę obrzydliwość, zwodząc Judę do grzechu.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tak mówi Pan, Bóg Izraela, o tym mieście, o którym mówisz, że zostało wydane w ręce króla babilońskiego jako ofiara miecza, głodu i zarazy.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zbiorę ich ze wszystkich krajów, do których ich rozproszyłem w moim gniewie i oburzeniu, i w wielkim uniesieniu; sprowadzę ich znowu na to miejsce i sprawię, że będą mieszkać bezpiecznie.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moim ludem, a Ja będę ich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jedno serce, i wskażę jedną drogę, aby się mnie bali po wszystkie dni dla dobra ich samych i ich dzieci po nich.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zawrę z nimi wieczne przymierze, że się od nich nie odwrócę i nie przestanę im dobrze czynić; a w ich serce włożę bojaźń przede mną, aby ode mnie nie odstąpili.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radował z nich, i dobrze im czynił; na stałe osadzę ich w tej ziemi, z całego serca i z całej duszy.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Jak sprowadziłem na ten lud całe to wielkie nieszczęście, tak sprowadzę na nich wszelkie dobro, które im zapowiadam.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nabywać się będzie pole w tej ziemi, o której mówicie: To pustkowie bez ludzi i zwierząt, wydane w ręce Chaldejczyków.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nabywać pola za pieniądze, będą spisywać akta, pieczętować i potwierdzać przez świadków w ziemi Beniamina i w okolicach Jeruzalemu, i w miastach judzkich, i w miastach pogórza, i w miastach Szefeli, i w miastach Negebu, gdyż odmienię ich los - mówi Pan.</w:t>
      </w:r>
      <w:r>
        <w:t xml:space="preserve"> </w:t>
      </w:r>
    </w:p>
    <w:p>
      <w:pPr>
        <w:pStyle w:val="Nagwek2"/>
        <w:keepNext/>
        <w:jc w:val="center"/>
      </w:pPr>
      <w:r>
        <w:t>Rozdział 33</w:t>
      </w:r>
    </w:p>
    <w:p>
      <w:pPr>
        <w:pStyle w:val="Nagwek3"/>
        <w:keepNext/>
        <w:jc w:val="center"/>
      </w:pPr>
      <w:r>
        <w:rPr>
          <w:b/>
        </w:rPr>
        <w:t>Zapowiedź pomyślnej przyszłości Jeruzalemu i Judy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po wtóre Jeremiasza, gdy był jeszcze trzymany na dziedzińcu wartowni, słowo Pana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który uczynił ziemię, Pan, który ją stworzył i umocnił, Pan jego imię.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do mnie, a odpowiem ci i oznajmię ci rzeczy wielkie i niedostępne, o których nie wiesz!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Bóg Izraela, o domach tego miasta i o pałacach królów judzkich, które zburzono, by ich użyć jako wały i w celach wojennych,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Przystępując do walki z Chaldejczykami, co napełni je trupami ludzi, których Ja zabiłem w moim gniewie i oburzeniu, ponieważ zakryłem moją twarz przed tym miastem z powodu całej ich złości.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sprawię, że zabliźnią się ich rany i uleczę je; uleczę ich i obdarzę ich trwałym pokojem i bezpieczeństwem.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odmienię los Judy i los Izraela, i odbuduję ich jak niegdyś,</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oczyszczę ich z wszelkiej ich winy, którą zgrzeszyli przeciwko mnie i odstąpili ode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Jeruzalem będzie mi radością, chwałą i ozdobą u wszystkich narodów ziemi. A gdy one usłyszą o wszelkim dobru, które im wyświadczam, ulękną się i zadrżą z powodu wszelkiego dobra i wszelkiego dobrobytu, które Ja im przygotowuję.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Na tym miejscu, o którym wy mówicie: To pustkowie bez ludzi i bez bydła, w miastach judzkich i na ulicach Jeruzalemu, które są spustoszone, bez ludzi, bez mieszkańców i bez bydła,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Słychać będzie jeszcze głos wesela i głos radości, głos oblubieńca i głos oblubienicy, głos tych, którzy przy składaniu dziękczynnej ofiary w domu Pana mówią: Dziękujcie Panu Zastępów, gdyż Pan jest dobry, gdyż jego łaska trwa na wieki! Odwrócę bowiem los kraju jak niegdyś - mówi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Na tym spustoszonym miejscu, bez ludzi i bydła, i we wszystkich jego miastach będzie jeszcze niwa dla pasterzy, którzy dają wypoczynek trzodzie.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pogórza, w miastach Szefeli i w miastach Negebu, i w ziemi Beniamina, i w okolicach Jeruzalemu, i w miastach Judy będą jeszcze przechodziły trzody pod rękami tego, który je liczy - mówi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idą dni, mówi Pan, gdy spełnię dobrą obietnicę, którą wypowiedziałem o domu Izraela i o domu Judy.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sprawię, że prawdziwa latorośl wyrośnie Dawidowi. Będzie wykonywał prawo i sprawiedliwość na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Juda będzie wybawiony, a Jeruzalem będzie bezpiecznie mieszkać. Oto imię, którym je będą nazywać: Pan sprawiedliwość nasza.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Nie braknie Dawidowi takiego, kto by zasiadł na tronie domu izraelskiego.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kapłanom lewickim nie braknie przede mną takiego męża, który by składał całopalenie i spalał ofiary z pokarmów, i składał ofiary krwawe po wszystkie dni.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Jeżeli zdołacie zerwać moje przymierze z dniem i moje przymierze z nocą, by nie było ani dnia, ani nocy w ich właściwym czasie,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też zerwane moje przymierze z Dawidem, moim sługą, że nie będzie miał syna panującego na jego tronie, i z kapłanami lewickimi, moimi sługami.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mogą być zliczone zastępy niebieskie i nie może być zmierzony piasek morski, tak mnogie będzie potomstwo Dawida, mojego sługi, i kapłanów lewickich, którzy mi służą.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zauważyłeś, co mówi ten lud: Dwa rody, które Pan wybrał, już odrzucił, i jak gardzą moim ludem, że w ich oczach już nie jest ludem?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Jak pewne jest, że ode mnie pochodzi przymierze z dniem i nocą i że Ja ustanowiłem prawa niebios i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pewne jest, że nie odrzucę potomstwa Jakuba i Dawida, mojego sługi, i będę spośród jego potomstwa wybierał władców nad potomkami Abrahama, Izaaka i Jakuba. Albowiem odmienię ich los i ulituję się nad nimi.</w:t>
      </w:r>
      <w:r>
        <w:t xml:space="preserve"> </w:t>
      </w:r>
    </w:p>
    <w:p>
      <w:pPr>
        <w:pStyle w:val="Nagwek2"/>
        <w:keepNext/>
        <w:jc w:val="center"/>
      </w:pPr>
      <w:r>
        <w:t>Rozdział 34</w:t>
      </w:r>
    </w:p>
    <w:p>
      <w:pPr>
        <w:pStyle w:val="Nagwek3"/>
        <w:keepNext/>
        <w:jc w:val="center"/>
      </w:pPr>
      <w:r>
        <w:rPr>
          <w:b/>
        </w:rPr>
        <w:t>Ostrzeżenie Jeremiasza dla króla Sedekiasza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gdy Nebukadnesar, król babiloński, i całe jego wojsko, i wszystkie królestwa ziemi jemu podległe, i wszystkie ludy walczyły przeciwko Jeruzalemowi i wszystkim jego miastom.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Idź i przemów do Sedekiasza, króla judzkiego, i tak mu powiedz: Tak mówi Pan: Oto Ja wydaję to miasto w ręce króla babilońskiego, a on je spali.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nie ujdziesz jego ręki, lecz na pewno będziesz pojmany i wydany w jego ręce, a twoje oczy ujrzą oczy króla babilońskiego i jego usta przemówią do twoich ust, i pójdziesz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słuchaj słowa Pana, Sedekiaszu, królu judzki! Tak mówi Pan o tobie: Nie zginiesz od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w pokoju, a jak palono ognie pogrzebowe dla twoich ojców, poprzednich królów, którzy byli przed tobą, tak zapalą je dla ciebie i podniosą nad tobą lament: Ach, panie! Gdyż jest to słowo, które Ja wyrzekłem - mówi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wypowiedział prorok Jeremiasz do Sedekiasza, króla judzkiego, wszystkie te słowa w Jeruzalemie,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wojsko króla babilońskiego walczyło przeciwko Jeruzalemowi i wszystkim pozostałym miastom judzkim, przeciwko Lachiszowi i przeciwko Azece, albowiem tylko te pozostały wśród warownych grodów Judy.</w:t>
      </w:r>
      <w:r>
        <w:t xml:space="preserve"> </w:t>
      </w:r>
    </w:p>
    <w:p>
      <w:pPr>
        <w:pStyle w:val="Nagwek3"/>
        <w:keepNext/>
        <w:spacing w:line="360" w:lineRule="auto"/>
        <w:jc w:val="center"/>
      </w:pPr>
      <w:r>
        <w:rPr>
          <w:b/>
        </w:rPr>
        <w:t>Zapowiedź kary za cofnięcie wyzwolenia niewolników</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po zawarciu przez króla Sedekiasza przymierza z całym ludem w Jeruzalemie, w sprawie ogłoszenia im wyzwolenia: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każdy wypuści na wolność swojego niewolnika i swoją niewolnicę, Hebrajczyka albo Hebrajkę, aby nikt wśród nich nie trzymał w niewoli Judejczyka, swojego rodaka.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zwierzchnicy, i wszystek lud, którzy zawarli przymierze, zgodzili się na to, że każdy wypuści na wolność swojego niewolnika i swoją niewolnicę, aby ich nadal nie trzymać w niewoli; zgodzili się na to i wypuścili na wolność.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cofnęli swoją zgodę i ściągnęli z powrotem niewolników i niewolnice, których wypuścili na wolność, i zmusili ich do służby jako niewolników i niewolnice.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Jeremiasza słowo Pana tej treści: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Ja zawarłem przymierze z waszymi ojcami, gdy ich wyprowadziłem z ziemi egipskiej, z domu niewoli, tej treści: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każdy wypuści na wolność swojego brata, Hebrajczyka, który się tobie zaprzedał: Przez sześć lat będzie twoim niewolnikiem, potem puścisz go wolno od siebie; lecz wasi ojcowie nie usłuchali mnie i nie nakłonili swojego 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nawróciliście się dzisiaj, i uczyniliście to, co słuszne w moich oczach, ogłaszając wyzwolenie, każdy swojemu bratu, i zawarliście przede mną przymierze w domu, który jest nazwany moim imieniem.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zmieniliście postanowienie i znieważyliście moje imię; każdy bowiem ściągnął z powrotem swojego niewolnika i swoją niewolnicę, których wypuściliście na wolność według ich życzenia, i zmusiliście ich do służby jako waszych niewolników i niewolnice.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Wy nie usłuchaliście mnie, aby ogłosić wyzwolenie dla swojego brata i swojego bliźniego; więc Ja, mówi Pan, ogłaszam wam wypuszczenie na wolność miecza, zarazy i głodu i uczynię was postrachem wszystkich królestw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postąpię z tymi ludźmi, którzy przekroczyli moje przymierze, nie dotrzymali warunków przymierza, jakie zawarli przede mną, jak z cielcem, którego rozcięli na dwoje i przeszli między jego połówkami,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książętami Judy i z książętami Jeruzalemu, dworzanami i kapłanami, i z całą ludnością kraju, którzy przeszli między połówkami cielca.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ich w ręce ich wrogów i w ręce tych, którzy czyhają na ich życie; a trupy ich staną się żerem dla ptactwa niebieskiego i dla zwierząt polnych.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Sedekiasza, króla judzkiego, i jego książąt wydam w ręce tych, którzy czyhają na ich życie, i w ręce wojska króla babilońskiego, które się od was wycofało.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wydam rozkaz, mówi Pan, i sprowadzę je z powrotem na to miasto, i będą walczyły przeciwko niemu, zdobędą je i spalą ogniem; a miasta judzkie obrócę w pustynię, gdzie nikt nie mieszka.</w:t>
      </w:r>
      <w:r>
        <w:t xml:space="preserve"> </w:t>
      </w:r>
    </w:p>
    <w:p>
      <w:pPr>
        <w:pStyle w:val="Nagwek2"/>
        <w:keepNext/>
        <w:jc w:val="center"/>
      </w:pPr>
      <w:r>
        <w:t>Rozdział 35</w:t>
      </w:r>
    </w:p>
    <w:p>
      <w:pPr>
        <w:pStyle w:val="Nagwek3"/>
        <w:keepNext/>
        <w:jc w:val="center"/>
      </w:pPr>
      <w:r>
        <w:rPr>
          <w:b/>
        </w:rPr>
        <w:t>Przykład posłuszeństwa Rekabitów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za czasów Jojakima, syna Jozjasza, króla judzkiego,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bractwa Rekabitów, porozmawiaj z nimi i sprowadź ich do domu Pana, do jednej z komnat, i podaj im wino do picia.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wziąłem Jaazaniasza, syna Jeremiasza, syna Chabasiniasza, jego braci i wszystkich jego synów, i całe bractwo Rekabitów.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wprowadziłem ich do domu Pana, do komnaty synów Chanana, syna Jigdaliasza, męża Bożego, która była obok komnaty książęcej, położonej nad komnatą Maasejasza, syna Szalluma, odźwiernego,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Postawiłem przed członkami bractwa Rekabitów czasze pełne wina i kubki i rzekłem do nich: Pijcie wino!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odpowiedzieli: Nie pijemy wina, gdyż Jonadab, syn Rekaba, nasz ojciec, zabronił nam, mówiąc: Nie pijcie wina ani wy, ani wasi synowie na wieki!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budujcie domów, nie rozsiewajcie ziarna, nie zakładajcie winnic i nie miejcie na własność, lecz mieszkajcie w namiotach po wszystkie wasze dni, abyście długo żyli na ziemi, na której jesteście gośćmi!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usłuchaliśmy głosu Jonadaba, syna Rekaba, naszego ojca, we wszystkim, co nam nakazał, aby nie pić wina po wszystkie dni nasze, my, nasze żony, nasi synowie i córki,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budować domów mieszkalnych; nie mamy więc ani winnic, ani pola, ani ziarna.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mieszkaliśmy w namiotach, postępowaliśmy posłusznie i zgodnie z tym wszystkim, co nakazał nasz ojciec, Jonadab.</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Nebukadnesar, król babiloński, wyruszył przeciwko tej ziemi, rzekliśmy sobie: Chodźcie, wejdziemy do Jeruzalemu przed wojskiem chaldejskim i przed wojskiem aramejskim! I tak mieszkamy w Jeruzalemie.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tej treści: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Idź i mów do mężów judzkich i do mieszkańców Jeruzalemu: Czy nie dacie się pouczyć, aby słuchać moich słów? - mówi Pan.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Słów Jonadaba, syna Rekaba, który nakazał swoim synom, aby nie pili wina, dotrzymano i nie piją aż po dzień dzisiejszy, bo są posłuszni przykazaniu swojego ojca. Ja zaś przemawiałem do was nieustannie i gorliwie, a nie usłuchaliście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posyłam do was nieustannie i gorliwie wszystkie moje sługi, proroków, mówiąc: Zawróćcie każdy ze swojej złej drogi i poprawcie swoje uczynki, a nie chodźcie za cudzymi bogami, aby im służyć, a będziecie mieszkać na ziemi, którą dałem wam i waszym ojcom; lecz nie nakłoniliście swojego ucha i nie usłuchaliście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Jonadaba, syna Rekaba, zachowali przykazania swojego ojca, które im dał, ale lud ten mnie nie usłuchał.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Zastępów, Bóg Izraela: Oto sprowadzę na Judę i na wszystkich mieszkańców Jeruzalemu wszelkie zło, które im zapowiedziałem, ponieważ nie usłuchali, gdy do nich mówiłem i nie odpowiadali, gdy na nich wołałem.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bractwa Rekabitów rzekł Jeremiasz: Tak mówi Pan Zastępów, Bóg Izraela: Ponieważ usłuchaliście nakazu Jonadaba, swojego ojca, i przestrzegaliście wszystkich jego nakazów, i postępowaliście dokładnie zgodnie z tym, co wam nakazał,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Nie braknie w rodzie Jonadaba, syna Rekaba, po wszystkie dni takiego, kto by stał przed moim obliczem.</w:t>
      </w:r>
      <w:r>
        <w:t xml:space="preserve"> </w:t>
      </w:r>
    </w:p>
    <w:p>
      <w:pPr>
        <w:pStyle w:val="Nagwek2"/>
        <w:keepNext/>
        <w:jc w:val="center"/>
      </w:pPr>
      <w:r>
        <w:t>Rozdział 36</w:t>
      </w:r>
    </w:p>
    <w:p>
      <w:pPr>
        <w:pStyle w:val="Nagwek3"/>
        <w:keepNext/>
        <w:jc w:val="center"/>
      </w:pPr>
      <w:r>
        <w:rPr>
          <w:b/>
        </w:rPr>
        <w:t>Spalenie przez Joakima zwoju z proroctwami Jeremiasza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czwartym Jojakima, syna Jozjasza, króla judzkiego, doszło Jeremiasza od Pana słowo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zwój księgi i wypisz na nim wszystkie słowa, które ci powiedziałem o Jeruzalemie, o Izraelu, i o Judzie, i o wszystkich narodach, od dnia, gdy zacząłem mówić do ciebie, od czasów Jozjasza aż do dnia dzisiejszego.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gdy dom judzki usłyszy o wszystkim złu, które Ja zamyślam im uczynić, nawróci się każdy ze swojej złej drogi i wtedy odpuszczę im winę i grzech.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wezwał Barucha, syna Neriasza; a Baruch wypisał na zwoju księgi pod dyktando Jeremiasza wszystkie słowa Pana, które wypowiedział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dał Jeremiasz Baruchowi taki rozkaz: Mnie zabroniono wchodzić do domu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przeto ty i odczytaj z tego zwoju, który napisałeś pod moje dyktando, słowa Pana w domu Pana w dzień postu wobec ludu; odczytaj je także wobec wszystkich mieszkańców Judy, którzy przychodzą ze swoich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ich błaganie dotrze przed oblicze Pana i nawróci się każdy ze swojej złej drogi, gdyż wielki jest gniew i oburzenie, w którym Pan wypowiedział się przeciwko temu ludowi.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Baruch, syn Neriasza, dokładnie, jak mu nakazał prorok Jeremiasz, żeby odczytać z księgi słowa Pana w domu Pańskim.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Jojakima, syna Jozjasza, króla judzkiego, w dziewiątym miesiącu obwołano w całym ludzie Jeruzalemu i w całym ludzie, który przybył z miast Judy do Jeruzalemu, post przed Panem.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odczytał Baruch z księgi słowa Jeremiasza w domu Pana, z balkonu Gemariasza, syna Safana, kanclerza, w górnym dziedzińcu, u wejścia do Nowej Bramy domu Pańskiego, wobec całego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Micheasz, syn Gemariasza, syna Safana, usłyszał odczytane z księgi wszystkie słowa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 do pałacu królewskiego, do komnaty kanclerza, a tam właśnie mieli zebranie wszyscy książęta: Eliszama, kanclerz, i Delajasz, syn Semajasza, i Elnatan, syn Achbora, i Gemariasz, syn Safana, i Sedekiasz, syn Chananiasza, wszyscy książęta,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Micheasz opowiedział im o wszystkim, co słyszał, gdy Baruch czytał z księgi wobec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książęta posłali do Barucha Jehudiego, syna Netaniasza, syna Selemiasza, syna Kusziego z poleceniem: Weź do ręki zwój, z którego czytałeś wobec ludu, i przyjdź! I Baruch, syn Neriasza, wziął zwój do ręki i przyszedł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mu rzekli: Usiądź i czytaj to wobec nas! I Baruch czytał wobec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usłyszeli te wszystkie słowa, przerażeni zwrócili się jeden do drugiego i rzekli do Barucha: Musimy o tym wszystkim donieść królowi.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Barucha zapytywali tymi słowy: Opowiedz nam, jak napisałeś te wszystkie słowa pod jego dyktando?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Baruch im odpowiedział: Wszystkie te słowa podawał mi ustnie, a ja spisałem je w księdze atramentem.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książęta do Barucha: Idź, ukryj się, ty i Jeremiasz, a niechaj nikt nie wie, gdzie jesteście.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złożyli zwój w komnacie kanclerza Eliszamy, udali się do króla na dziedziniec pałacowy i opowiedzieli królowi o tych wszystkich sprawach,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posłał Jehudiego, aby zabrał zwój i przyniósł go z komnaty kanclerza Eliszamy. I czytał go Jehudi wobec króla i wobec wszystkich książąt, którzy stali przy królu.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mieszkał wtedy w pałacu zimowym, był bowiem miesiąc dziewiąty i ogień płonął przed nim na palenisku.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tylko Jehudi przeczytał trzy czy cztery kolumny, król odciął je nożem pisarskim i wrzucał w ogień płonący na palenisku, aż cały zwój spłonął w ogniu paleniska.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przerazili się i nie rozdarli szat ani król, ani jego słudzy, którzy słyszeli wszystkie te słowa,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chociaż Elnatan i Delajasz, i Gemariasz nalegali na króla, aby nie palił zwoju, jednak on ich nie usłuchał.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król rozkazał Jerachmeelowi, synowi króla, i Serajaszowi, synowi Azriela, i Selemiaszowi, synowi Abdeela, aby pochwycili pisarza Barucha i proroka Jeremiasza, lecz Pan ukrył 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spalił zwój ze słowami, które spisał Baruch pod dyktando Jeremiasza, doszło Jeremiasza słowo Pana tej treści: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znowu inny zwój i napisz na nim wszystkie poprzednie słowa, które były na pierwszym zwoju, spalonym przez Jojakima, króla judzkiego!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Jojakimie, królu judzkim, powiedz: Tak mówi Pan: Spaliłeś ten zwój, mówiąc: Dlaczego tak napisałeś na nim: Król babiloński na pewno przyjdzie i zniszczy tę ziemię, i wytępi z niej ludzi i zwierzęta.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 Jojakimie, królu judzkim: Nie będzie miał nikogo, kto by zasiadł na tronie Dawida, a jego trup będzie wyrzucony na skwar we dnie i na chłód w nocy.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ukarzę go wraz z jego potomstwem i jego sługami za ich winę, i sprowadzę na nich i na mieszkańców Jeruzalemu oraz na mężów Judy to wszystko zło, które zapowiedziałem im, lecz nie usłuchali.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Jeremiasz inny zwój i dał go Baruchowi, synowi Neriasza, pisarzowi, a ten spisał na nim pod dyktando Jeremiasza wszystkie słowa księgi, którą spalił Jojakim, król judzki, w ogniu; oprócz tego dodano do nich wiele słów podobnej treści.</w:t>
      </w:r>
      <w:r>
        <w:t xml:space="preserve"> </w:t>
      </w:r>
    </w:p>
    <w:p>
      <w:pPr>
        <w:pStyle w:val="Nagwek2"/>
        <w:keepNext/>
        <w:jc w:val="center"/>
      </w:pPr>
      <w:r>
        <w:t>Rozdział 37</w:t>
      </w:r>
    </w:p>
    <w:p>
      <w:pPr>
        <w:pStyle w:val="Nagwek3"/>
        <w:keepNext/>
        <w:jc w:val="center"/>
      </w:pPr>
      <w:r>
        <w:rPr>
          <w:b/>
        </w:rPr>
        <w:t>Uwięzienie Jeremiasza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Koniaszu, synu Jojakima, którego Nebukadnesar, król babiloński, ustanowił królem nad ziemią judzką, panował jako król Sedekiasz, syn Jozjasza.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słuchał ani on, ani jego słudzy, ani lud ziemi słów Pana, które wypowiedział przez proroka Jeremiasza.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Sedekiasz posłał Jehuchala, syna Selemiasza, i Sofoniasza, syna Maasejasza, kapłana, do proroka Jeremiasza z taką prośbą: Módl się za nami do Pana,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zaś chodził swobodnie wśród ludu; jeszcze go nie wtrącono do więzienia.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Wojsko faraona wyruszyło wtedy z Egiptu. A gdy usłyszeli o tym Chaldejczycy, którzy oblegali Jeruzalem, wycofali się spod Jeruzalemu.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proroka Jeremiasza słowo Pana tej treści: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Tak powiecie królowi judzkiemu, który posłał was do mnie, aby się mnie poradzić: Oto wojsko faraona, które wyruszyło wam na odsiecz, powróci do swojej ziemi, do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Chaldejczycy wrócą i będą walczyli przeciwko temu miastu i zdobędą je, a potem spalą ogniem.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łudźcie samych siebie słowami: Chaldejczycy na pewno od nas odstąpią, gdyż nie odstąpią.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choćbyście pobili całe wojsko chaldejskie walczące z wami i pozostało z nich tylko kilku rannych, wtedy i ci, każdy w swoim namiocie, powstaliby i spaliliby to miasto.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wojsko chaldejskie odstąpiło od Jeruzalemu przed wojskiem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Jeremiasz z Jeruzalemu, aby się udać do ziemi Beniamina i tam w gronie swych krewnych załatwić sprawę podziału spadku.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był w Bramie Beniamińskiej, gdzie pełnił straż mąż imieniem Jeriasz, syn Szelemiasza, syna Chananiasza, ten zatrzymał proroka Jeremiasza, wołając: Ty chcesz przejść do Chaldejczyków;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Jeremiasz odpowiedział: Kłamstwo! Nie przechodzę do Chaldejczyków. Lecz Jeriasz, nie słuchając go, pojmał Jeremiasza i zaprowadził go do książąt.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książęta unieśli się gniewem na Jeremiasza, bili go i zamknęli w domu kanclerza Jonatana, bo ten zamieniono na więzienie.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dostał się Jeremiasz do sklepionej ciemnicy i siedział tam Jeremiasz przez długi czas.</w:t>
      </w:r>
      <w:r>
        <w:t xml:space="preserve"> </w:t>
      </w:r>
    </w:p>
    <w:p>
      <w:pPr>
        <w:pStyle w:val="Nagwek3"/>
        <w:keepNext/>
        <w:spacing w:line="360" w:lineRule="auto"/>
        <w:jc w:val="center"/>
      </w:pPr>
      <w:r>
        <w:rPr>
          <w:b/>
        </w:rPr>
        <w:t>Poufne spotkanie Sedekiasza z Jeremiaszem</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razu kazał go król Sedekiasz sprowadzić. I wypytywał się go król potajemnie w swoim pałacu, mówiąc: Czy jest jakie słowo od Pana? A Jeremiasz odpowiedział: Jest! I powiedział: Będziesz wydany w ręce króla babilońskiego.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króla Sedekiasza: Czym zgrzeszyłem przeciwko tobie i twoim sługom, i temu ludowi, że wtrąciliście mnie do więzienia?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gdzie są teraz wasi prorocy, którzy wam prorokowali, mówiąc: Król babiloński nie wystąpi przeciwko wam ani przeciwko tej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racz teraz słuchać, mój panie, królu! Niech moje błaganie dojdzie przed twoje oblicze: nie odsyłaj mnie do domu kanclerza Jonatana, bym tam nie zginął!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król Sedekiasz, aby oddano Jeremiasza pod straż na dziedzińcu wartowni. I dawano mu codziennie bochenek chleba z ulicy piekarskiej, póki nie wyczerpał się chleb w mieście. I przebywał Jeremiasz na dziedzińcu wartowni.</w:t>
      </w:r>
      <w:r>
        <w:t xml:space="preserve"> </w:t>
      </w:r>
    </w:p>
    <w:p>
      <w:pPr>
        <w:pStyle w:val="Nagwek2"/>
        <w:keepNext/>
        <w:jc w:val="center"/>
      </w:pPr>
      <w:r>
        <w:t>Rozdział 38</w:t>
      </w:r>
    </w:p>
    <w:p>
      <w:pPr>
        <w:pStyle w:val="Nagwek3"/>
        <w:keepNext/>
        <w:jc w:val="center"/>
      </w:pPr>
      <w:r>
        <w:rPr>
          <w:b/>
        </w:rPr>
        <w:t>Jeremiasz uratowany z cysterny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Szefatiasz, syn Mattana, i Gedaliasz, syn Paszchura, i Juchal, syn Szelemiasza, i Paszchur, syn Malkiasza, usłyszeli o słowach, które wypowiedział Jeremiasz do całego ludu,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Kto pozostanie w tym mieście, zginie od miecza, głodu i zarazy, lecz kto przejdzie do Chaldejczyków, będzie żył i zyska swoje życie jako zdobycz, i pozostanie przy życiu.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To miasto na pewno będzie wydane w ręce króla babilońskiego i on je zdobędzie.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rzekli książęta do króla: Tego człowieka trzeba skazać na śmierć, gdyż pozbawia otuchy wojowników, którzy pozostali w tym mieście, i cały lud, mówiąc do nich takie słowa. Przecież człowiekowi temu nie chodzi o ocalenie tego ludu, lecz o jego klęskę.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odpowiedział król Sedekiasz: Oto jest on w waszym ręku, gdyż król nic zgoła przeciwko wam nie wskóra.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wzięli Jeremiasza i wrzucili go do cysterny syna królewskiego Malkiasza, znajdującej się na dziedzińcu wartowni, a spuścili Jeremiasza na powrozach. W cysternie nie było wody, lecz tylko błoto; i ugrzązł Jeremiasz w błocie.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gdy Etiopczyk Ebedmelech, eunuch, będący na służbie w pałacu królewskim, usłyszał, że Jeremiasza osadzono w cysternie - a król zasiadał wtedy w Bramie Beniamińskiej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Ebedmelech z pałacu królewskiego i odezwał się do króla tymi słowy: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Królu, mój panie, źle postąpili ci mężowie we wszystkim, co uczynili z prorokiem Jeremiaszem, że go wrzucili do cysterny, zginie tam w dole z głodu, bo w mieście nie ma już chleba.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rozkazał Etiopczykowi Ebedmelechowi: Weź sobie stąd trzydziestu ludzi i wyciągnij proroka Jeremiasza z cysterny, zanim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Ebedmelech ze sobą ludzi i udał się do pałacu królewskiego, do pomieszczenia pod skarbcem i wziął stamtąd łachmany ze znoszonych i podartych szat i spuścił je na powrozach Jeremiaszowi do cysterny.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Etiopczyk Ebedmelech do Jeremiasza: Połóż łachmany ze znoszonych i podartych szat pod pachy twoich rąk pod powrozy! I Jeremiasz uczynił tak.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wyciągnęli Jeremiasza powrozami i wydostali go z cysterny. I przebywał Jeremiasz na dziedzińcu wartowni.</w:t>
      </w:r>
      <w:r>
        <w:t xml:space="preserve"> </w:t>
      </w:r>
    </w:p>
    <w:p>
      <w:pPr>
        <w:pStyle w:val="Nagwek3"/>
        <w:keepNext/>
        <w:spacing w:line="360" w:lineRule="auto"/>
        <w:jc w:val="center"/>
      </w:pPr>
      <w:r>
        <w:rPr>
          <w:b/>
        </w:rPr>
        <w:t>Drugie poufne spotkanie Sedekiasza z Jeremiaszem</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Sedekiasz kazał sprowadzić do siebie proroka Jeremiasza do trzeciego wejścia domu Pańskiego. I rzekł król do Jeremiasza: Chcę cię o coś zapytać; nic nie ukrywaj przede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Sedekiasza: Jeżeli ci powiem, na pewno każesz mnie zabić, a gdy będę ci radził, nie posłuchasz mnie.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przysiągł król Sedekiasz Jeremiaszowi potajemnie, mówiąc: Jako żyje Pan, który dał nam to życie, że cię nie zabiję i że nie wydam cię w ręce tych ludzi, którzy czyhają na twoje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Jeremiasz do Sedekiasza: Tak mówi Pan, Bóg Zastępów, Bóg Izraela: Jeżeli wyjdziesz i poddasz się dowódcom króla babilońskiego, pozostaniesz przy życiu i miasto to nie będzie spalone ogniem, i pozostaniesz przy życiu wraz z twoim domem.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nie wyjdziesz i nie poddasz się dowódcom króla babilońskiego, miasto to będzie wydane w ręce Chaldejczyków i oni je spalą, a ty nie ujdziesz ich ręki.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król Sedekiasz do Jeremiasza: Boję się Judejczyków, którzy już przeszli do Chaldejczyków, by mnie nie wydano w ich ręce, oni zaś targnęliby się na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Jeremiasz: Nie wydadzą. Zechciej usłuchać głosu Pana w tym, co mówię do ciebie, aby ci się dobrze powiodło i twoje życie zostało zachowane!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jeżeli wzbraniasz się wyjść, takie jest słowo, które mi objawił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kobiety, które pozostaną w pałacu króla judzkiego, będą wyprowadzone do dowódców króla babilońskiego i będą mówić: Twoi przyjaciele oszukali cię i przemogli, a gdy twoje nogi ugrzęzły w bagnie, cofnęli się.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twoje kobiety i twoich synów wyprowadzą do Chaldejczyków, a ty nie ujdziesz ich ręki, lecz zostaniesz pochwycony ręką króla babilońskiego, a miasto to będzie spalone.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Sedekiasz do Jeremiasza: Niechaj nikt się nie dowie o tej rozmowie, inaczej umrzesz!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gdyby książęta dowiedzieli się, że rozmawiałem z tobą, i przyszliby do ciebie, i powiedzieli ci: Opowiedzże nam, co mówiłeś do króla i co ci król powiedział, nie ukrywaj przed nami, bo cię zabijemy!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odpowiedz: Przedstawiłem królowi swoją korną prośbę, aby nie odsyłał mnie z powrotem do domu Jonatana, bo bym tam zginął.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przyszli wszyscy książęta do Jeremiasza i pytali go, on odpowiedział im dokładnie według tego, jak rozkazał król. I zostawili go w spokoju, gdyż nikt nie słyszał rozmowy.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przebywał na dziedzińcu wartowni aż do dnia, w którym zdobyto Jeruzalem.</w:t>
      </w:r>
      <w:r>
        <w:t xml:space="preserve"> </w:t>
      </w:r>
    </w:p>
    <w:p>
      <w:pPr>
        <w:pStyle w:val="Nagwek2"/>
        <w:keepNext/>
        <w:jc w:val="center"/>
      </w:pPr>
      <w:r>
        <w:t>Rozdział 39</w:t>
      </w:r>
    </w:p>
    <w:p>
      <w:pPr>
        <w:pStyle w:val="Nagwek3"/>
        <w:keepNext/>
        <w:jc w:val="center"/>
      </w:pPr>
      <w:r>
        <w:rPr>
          <w:b/>
        </w:rPr>
        <w:t>Zdobycie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tam, gdy zdobyto Jeruzalem. W dziewiątym roku Sedekiasza, króla judzkiego, w dziesiątym miesiącu, przybył Nebukadnesar, król babiloński, z całym swoim wojskiem pod Jeruzalem i oblegali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jedenastym roku panowania Sedekiasza, w czwartym miesiącu, dziewiątego dnia tegoż miesiąca zrobiono wyłom w murze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dowódcy króla babilońskiego wtargnęli, i usadowili się w bramie środkowej: Nergal-Sar-Eser, książę Sin-Magir, dowódca wojsk liniowych, Nebuszasban, przełożony nad eunuchami, i wszyscy inni dowódcy króla babilońskiego.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zobaczył Sedekiasz, król judzki, i wszyscy wojownicy, uciekli i wyszli w nocy z miasta drogą ku ogrodowi królewskiemu, bramą między dwoma murami, i szli w kierunku doliny nadjordańskiej.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wojsko Chaldejczyków pędziło za nimi i doścignęło Sedekiasza na stepach Jerycha. Wtedy pojmali go i przyprowadzili do Nebukadnesara, króla babilońskiego, do Rybli w ziemi Chamat, a ten wydał nań wyrok.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stracić w Rybli synów Sedekiasza na jego oczach; także wszystkich dostojników Judy kazał stracić król babiloński.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Sedekiaszowi kazał wyłupić oczy, a jego zakuć w kajdany i zaprowadzić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Pałac królewski i domy ludu Chaldejczycy spalili, a mury Jeruzalemu zburzyli.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Resztę ludu, który pozostał w mieście, i zbiegów, którzy zbiegli do niego, i resztę rzemieślników uprowadził Nebuzaradan, naczelnik straży przybocznej, do niewoli do Babilonu.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biednej ludności, która nic nie posiadała, pozostawił Nebuzaradan, naczelnik straży przybocznej, w ziemi judzkiej i dał im jednocześnie winnice i role.</w:t>
      </w:r>
      <w:r>
        <w:t xml:space="preserve"> </w:t>
      </w:r>
    </w:p>
    <w:p>
      <w:pPr>
        <w:pStyle w:val="Nagwek3"/>
        <w:keepNext/>
        <w:spacing w:line="360" w:lineRule="auto"/>
        <w:jc w:val="center"/>
      </w:pPr>
      <w:r>
        <w:rPr>
          <w:b/>
        </w:rPr>
        <w:t>Los Jeremiasza po zdobyciu miasta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Jeremiasza wydał Nebukadnesar, król babiloński, Nebuzaradanowi, naczelnikowi straży przybocznej, następujące zarządzenie: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go, czuwaj nad nim i nie czyń mu żadnej krzywdy, lecz postępuj z nim tak, jak on sam ci powie!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Nebuzaradan, naczelnik straży przybocznej, i Nebuszasban, przełożony nad eunuchami, i Nergal Sar-Eser, dowódca wojsk liniowych, i wszyscy dostojnicy króla babilońskiego posłali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kazali sprowadzić Jeremiasza z dziedzińca wartowni i przekazali go Gedaliaszowi, synowi Achikama, syna Safana, aby pozwolił mu iść do domu. I tak pozostał wśród ludu.</w:t>
      </w:r>
      <w:r>
        <w:t xml:space="preserve"> </w:t>
      </w:r>
    </w:p>
    <w:p>
      <w:pPr>
        <w:pStyle w:val="Nagwek3"/>
        <w:keepNext/>
        <w:spacing w:line="360" w:lineRule="auto"/>
        <w:jc w:val="center"/>
      </w:pPr>
      <w:r>
        <w:rPr>
          <w:b/>
        </w:rPr>
        <w:t>Zapowiedź ocalenia Ebedmelecha</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Jeremiasza słowo Pana, gdy był trzymany na dziedzińcu wartowni, tej treści: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Ebedmelechowi, Etiopczykowi, tak: Tak mówi Pan Zastępów, Bóg Izraela: Oto Ja spełnię moje słowa nad tym miastem ku złemu, a nie ku dobremu, i sprawdzą się w owym dniu na twoich oczach.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ciebie wyratuję w owym dniu i nie będziesz wydany w ręce mężów, których się boisz.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 pewno wybawię cię i nie padniesz od miecza, i zyskasz swoje życie jako zdobycz, bo mi zaufałeś - mówi Pan.</w:t>
      </w:r>
      <w:r>
        <w:t xml:space="preserve"> </w:t>
      </w:r>
    </w:p>
    <w:p>
      <w:pPr>
        <w:pStyle w:val="Nagwek2"/>
        <w:keepNext/>
        <w:jc w:val="center"/>
      </w:pPr>
      <w:r>
        <w:t>Rozdział 40</w:t>
      </w:r>
    </w:p>
    <w:p>
      <w:pPr>
        <w:pStyle w:val="Nagwek3"/>
        <w:keepNext/>
        <w:jc w:val="center"/>
      </w:pPr>
      <w:r>
        <w:rPr>
          <w:b/>
        </w:rPr>
        <w:t>Uwolniony Jeremiasz przybywa do Gedaliasza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od Pana, gdy Nebuzaradan naczelnik straży przybocznej, wypuścił go na wolność z Ramy, gdzie go odebrał trzymanego w pętach wśród wszystkich jeńców z Jeruzalemu i Judy, prowadzonych do Babilonu.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naczelnik straży przybocznej odebrał Jeremiasza, rzekł do niego: Pan, twój Bóg, zapowiadał nieszczęście temu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co Pan zapowiadał, to spełnił i uczynił, ponieważ grzeszyliście przeciwko Panu i nie słuchaliście jego głosu, i dlatego was to spotkało.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teraz zdejmuję z twoich rąk pęta; jeżeli uznasz to za dobre, by pójść ze mną do Babilonu, chodź, a ja będę się o ciebie troszczył; jeżeli jednak wydaje ci się to złe, by pójść ze mną do Babilonu, możesz tego zaniechać. Patrz! Cała ziemia stoi przed tobą otworem, idź tam, dokąd pójść wydaje ci się dobre i słuszne.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chcesz tu przebywać, zwróć się do Gedaliasza, syna Achikama, syna Szafana, którego król babiloński ustanowił namiestnikiem miast judzkich, i pozostań przy nim wśród ludu albo idź, dokądkolwiek pójść wydaje ci się słuszne. A naczelnik straży przybocznej dał mu żywność na drogę i upominek i odprawił 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Jeremiasz do Gedaliasza, syna Achikama, do Mispy, i zamieszkał u niego wśród ludu, który pozostał w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dowódcy wojsk, którzy stali w polu ze swoimi ludźmi, usłyszeli, że król babiloński ustanowił Gedaliasza, syna Achikama, namiestnikiem kraju i że mu powierzył mężczyzn, kobiety i dzieci oraz z najbiedniejszej ludności ziemi tych, których nie uprowadzono do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do Gedaliasza, do Mispy, mianowicie: Ismael, syn Netaniasza, Jochanan i Jonatan, synowie Kareacha, Serajasz, syn Tanchumeta, synowie Efaja z Netofy, i Jozaniasz, syn Maachatyty, oni oraz ich ludzie.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Gedaliasz, syn Achikama, syna Szafana, przysiągł im i ich ludziom tak: Nie bójcie się być poddanymi Chaldejczyków; zostańcie w kraju i służcie królowi babilońskiemu, a dobrze wam będzie!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pozostanę w Mispie, jako rzecznik u Chaldejczyków, którzy przyjdą do nas; wy tedy urządzajcie winobranie, owocobranie i sprzęt oliwy, składajcie je w swoje naczynia i mieszkajcie w swoich miastach, które zajęliście!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gdy wszyscy Judejczycy, którzy byli w Moabie i u Ammonitów, i w Edomie, i którzy byli we wszystkich innych ziemiach, usłyszeli, że król babiloński pozostawił resztkę ludności Judy i że ustanowił nad nimi namiestnikiem Gedaliasza, syna Achikama, syna Szafana,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Wrócili wszyscy ci Judejczycy ze wszystkich miejscowości, w których byli rozproszeni, i przybyli do ziemi judzkiej, do Gedaliasza, do Mispy. I mieli bardzo obfite zbiory wina i owoców.</w:t>
      </w:r>
      <w:r>
        <w:t xml:space="preserve"> </w:t>
      </w:r>
    </w:p>
    <w:p>
      <w:pPr>
        <w:pStyle w:val="Nagwek3"/>
        <w:keepNext/>
        <w:spacing w:line="360" w:lineRule="auto"/>
        <w:jc w:val="center"/>
      </w:pPr>
      <w:r>
        <w:rPr>
          <w:b/>
        </w:rPr>
        <w:t>Sprzysiężenie Ismaela przeciw Gedaliaszowi</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Jochanan, syn Kareacha, i wszyscy dowódcy wojsk, którzy stali w polu, przybyli do Gedaliasza, do Mispy.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Czy wiesz już, że Baalis, król Ammonitów, posłał Ismaela, syna Netaniasza, aby cię zamordował? Lecz Gedaliasz, syn Achikama, nie uwierzył 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Jochanan, syn Kareacha, rzekł potajemnie do Gedaliasza w Mispie: Pójdę i zabiję Ismaela, syna Netaniasza, a nikt nie dowie się o tym. Dlaczego miałby cię zamordować, aby znów wszyscy Judejczycy, którzy skupili się wokoło ciebie, rozproszyli się i tak zginęła resztka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Gedaliasz, syn Achikama, rzekł do Jochanana, syna Kareacha: Nie czyń tego, gdyż to, co mówisz o Ismaelu, jest nieprawdą.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siódmym miesiącu przybył Ismael, syn Netaniasza, syna Eliszamy, z rodu królewskiego, jeden z dostojników królewskich, a wraz z nim dziesięciu mężów, do Gedaliasza, syna Achikama, do Mispy; a gdy tam w Mispie spożywali razem posiłek,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Ismael, syn Netaniasza, i dziesięciu mężów, którzy mu towarzyszyli, i zamordowali mieczem Gedaliasza, syna Achikama, syna Szafana; pozbawili więc życia tego, którego król babiloński ustanowił namiestnikiem kraju.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Zamordował też Ismael wszystkich Judejczyków, którzy byli u Gedaliasza na uczcie, i wojowników chaldejskich, którzy tam się znajdowali.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Następnego dnia po zabiciu Gedaliasza, gdy nikt jeszcze o tym nie wiedział,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ludzie z Sychemu, z Sylo i z Samarii - osiemdziesięciu mężów z ostrzyżonymi brodami i w podartych szatach, z ciętymi ranami na ciele, a mieli ofiary z pokarmów i kadzidło w swym ręku, aby je złożyć w domu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Ismael, syn Netaniasza, wyszedł naprzeciw nich z Mispy, płacząc po drodze. A gdy ich spotkał, rzekł do nich: Chodźcie do Gedaliasza, syna Achikama!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weszli do miasta, zabił ich Ismael, syn Netaniasza, oraz mężowie, którzy byli z nim, i wrzucili ich do cysterny.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znalazło się wśród nich dziesięciu mężów, którzy rzekli do Ismaela: Nie pozbawiaj nas życia! Mamy bowiem zapasy ukryte w polu: pszenicę, jęczmień, oliwę i miód. Więc wstrzymał się i nie zabił ich, ani ich towarzyszy.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cysterna, do której Ismael wrzucił wszystkie trupy zamordowanych mężów, była to ta sama wielka cysterna, którą kazał zrobić król Asa, gdy bronił się przed Baaszą, królem izraelskim; ją napełnił Ismael, syn Netaniasza, zabitymi.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uprowadził Ismael całą resztę ludu, który był w Mispie, i córki królewskie, i całą ludność pozostałą w Mispie, którą Nebuzaradan, naczelnik straży przybocznej, powierzył opiece Gedaliasza, syna Achikama; tych uprowadził Ismael, syn Netaniasza, wyruszając w drogę, by się przedostać do Ammonitów.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Jochanan, syn Kareacha, i wszyscy dowódcy wojsk, którzy z nim byli, usłyszeli o zbrodni, której się dopuścił Ismael, syn Netaniasza,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wszystkich swoich ludzi i wyruszyli, aby się rozprawić z Ismaelem, synem Netaniasza, i dosięgli go u wielkich wód pod Gibeonem.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który był przy Ismaelu, ujrzawszy Jochanana, syna Kareacha, i wszystkich dowódców wojsk, którzy byli przy nim, ucieszył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ludzie, których Ismael uprowadził z Mispy, odwrócili się i przeszli do Jochanana, syna Kareacha.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Ismael, syn Netaniasza, uciekł z ośmiu mężami przed Jochananem i przedostał się do Ammonitów.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Jochanan, syn Kareacha, i wszyscy dowódcy wojsk, którzy z nim byli, zebrali całą resztę ludności, którą Ismael, syn Netaniasza, uprowadził do niewoli z Mispy po zamordowaniu Gedaliasza, syna Achikama, mężczyzn-wojowników, kobiety, dzieci i eunuchów, których sprowadził z powrotem z Gibeonu,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i zatrzymali się w gospodzie Kimhama w pobliżu Betlejemu; zamierzali bowiem ujść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obawy przed Chaldejczykami, dlatego iż Ismael, syn Netaniasza, zamordował Gedaliasza, syna Achikama, którego król babiloński ustanowił namiestnikiem kraju.</w:t>
      </w:r>
      <w:r>
        <w:t xml:space="preserve"> </w:t>
      </w:r>
    </w:p>
    <w:p>
      <w:pPr>
        <w:pStyle w:val="Nagwek2"/>
        <w:keepNext/>
        <w:jc w:val="center"/>
      </w:pPr>
      <w:r>
        <w:t>Rozdział 42</w:t>
      </w:r>
    </w:p>
    <w:p>
      <w:pPr>
        <w:pStyle w:val="Nagwek3"/>
        <w:keepNext/>
        <w:jc w:val="center"/>
      </w:pPr>
      <w:r>
        <w:rPr>
          <w:b/>
        </w:rPr>
        <w:t>Modlitwa Jeremiasza o radę, co resztka ludu ma czynić</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dowódcy wojsk i Jochanan, syn Kareacha, i Azariasz, syn Hosajasza, oraz wszyscy ludzie, młodsi i starsi,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Przystąpili do proroka Jeremiasza i rzekli: Niech nasze błaganie dotrze do ciebie! Módl się za nami do Pana, twojego Boga, za tą całą resztą, gdyż z wielkiej liczby pozostała nas tylko mała garstka, jak to widzisz na własne oczy!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Pan, twój Bóg, wskaże nam drogę, którą mamy pójść, i powie, co mamy czynić.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Jeremiasz odpowiedział im, mówiąc: Dobrze. Oto ja, stosownie do waszego życzenia, będę się modlił do Pana, Boga waszego, i oznajmię wam wszystko, co Pan wam odpowie; nic przed wami nie zataję.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zaś rzekli do Jeremiasza: Niech Pan będzie świadkiem przeciwko nam, prawdziwym i wiernym, jeżeli nie postąpimy dokładnie według słowa, z którym cię pośle do nas Pan,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będzie dobre, czy złe, usłuchamy głosu Pana, naszego Boga, do którego cię wysyłamy, aby się nam dobrze wiodło, gdy usłuchamy głosu Pana, naszego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dziesięciu dni doszło Jeremiasza słowo Pana.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wezwał Jochanana, syna Kareacha, i wszystkich dowódców wojsk, którzy byli z nim, i wszystek lud, od najmłodszych do najstarszych,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nich: Tak mówi Pan, Bóg Izraela, do którego posłaliście mnie, abym przedstawił mu wasze błaganie.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osiądziecie w tej ziemi na stałe, to odbuduję was i nie zburzę, zasadzę was, a nie wyplenię, bo żałuję zła, które wam wyrządziłem.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bójcie się króla babilońskiego, którego tak się boicie; nie bójcie się go, mówi Pan, gdyż Ja jestem z wami, aby was wybawić i aby was wyrwać z jego ręki!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wyjednam dla was zmiłowanie, tak że on zmiłuje się nad wami i pozwoli wam wrócić do waszej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powiecie: Nie osiądziemy w tej ziemi, nie słuchając głosu Pana, waszego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Nie! Lecz pójdziemy do ziemi egipskiej, gdzie nie zobaczymy już wojny, nie usłyszymy głosu trąby i nie będziemy łaknąć chleba, i tam się osiedlimy,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słuchajcie słowa Pana, resztko Judy! Tak mówi Pan Zastępów, Bóg Izraela: Jeżeli rzeczywiście zamierzacie iść do Egiptu i pójdziecie, by tam przebywać jako obcy przybysze,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miecz, którego się boicie, tam was dosięgnie, w ziemi egipskiej, a głód, którego się lękacie, przylgnie do was w Egipcie i tam pomrzecie.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mężowie, którzy zamierzają pójść do Egiptu, aby tam przebywać jako obcy przybysze, wyginą od miecza, głodu i zarazy, i nikt z nich nie ocaleje, i nie ujdzie nieszczęścia, które Ja na nich sprowadzę.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Zastępów, Bóg Izraela: Jak rozlał się mój gniew i moje oburzenie na mieszkańców Jeruzalemu, tak rozleje się moje oburzenie na was, gdy pójdziecie do Egiptu; i staniecie się przedmiotem złorzeczenia i grozy, klątwy i urągowiska, i nie zobaczycie już tego miejsca.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Pan rzekł do was, resztko Judy: Nie idźcie do Egiptu! Wiedzcie to dobrze, że Ja was dzisiaj przestrzegałem!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sami siebie oszukujecie, bo sami wysłaliście mnie do Pana, waszego Boga, mówiąc: Módl się za nami do Pana, naszego Boga, i powtórz nam dokładnie, co każe Pan, nasz Bóg, a według tego postąpimy.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Zwiastowałem wam to dzisiaj, lecz nie usłuchaliście głosu Pana, waszego Boga, w niczym, z czym posłał mnie do was.</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wiedzcie o tym dobrze, że poginiecie od miecza, głodu i zarazy w miejscu, dokąd chcecie pójść, aby tam przebywać jako obcy przybysze.</w:t>
      </w:r>
      <w:r>
        <w:t xml:space="preserve"> </w:t>
      </w:r>
    </w:p>
    <w:p>
      <w:pPr>
        <w:pStyle w:val="Nagwek2"/>
        <w:keepNext/>
        <w:jc w:val="center"/>
      </w:pPr>
      <w:r>
        <w:t>Rozdział 43</w:t>
      </w:r>
    </w:p>
    <w:p>
      <w:pPr>
        <w:pStyle w:val="Nagwek3"/>
        <w:keepNext/>
        <w:jc w:val="center"/>
      </w:pPr>
      <w:r>
        <w:rPr>
          <w:b/>
        </w:rPr>
        <w:t>Emigracja resztki Judejczyków do Egiptu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Jeremiasz wypowiedział do końca przed całym ludem wszystkie słowa Pana, ich Boga, wszystkie owe słowa, z którymi posłał go do nich Pan, ich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Azariasz, syn Hosajasza, i Jochanan, syn Kareacha, i wszyscy zuchwali i oporni mężowie do Jeremiasza: Kłamiesz! Nie posłał ciebie Pan, nasz Bóg, z poleceniem: Nie idźcie do Egiptu, aby tam przebywać jako obcy przybysze,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Baruch, syn Neriasza, podburza cię przeciwko nam, aby nas wydać w ręce Chaldejczyków, by nas pozbawiono życia albo uprowadzono do niewoli do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usłuchał Jochanan, syn Kareacha, i wszyscy dowódcy wojsk, i cały lud głosu Pana, aby pozostać w ziemi judzkiej,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zabrał Jochanan, syn Kareacha, i wszyscy dowódcy wojsk całą resztę Judy, która powróciła spośród wszystkich narodów, dokąd zostali rozproszeni, w celu osiedlenia się w ziemi judzkiej,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 i kobiety, dzieci i córki królewskie, i wszystkie inne osoby, które pozostawił Nebuzaradan, naczelnik straży przybocznej, z Gedaliaszem, synem Achikama, syna Szafana, oraz proroka Jeremiasza i Barucha, syna Neriasza.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udali się do ziemi egipskiej, gdyż nie usłuchali głosu Pana. I przybyli do Tachpanches.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Jeremiasza w Tachpanches słowo Pana tej treści: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do rąk wielkie kamienie i w obecności mężów judzkich zakop je w ziemi u wejścia do pałacu faraona w Tachpanches,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do nich: Tak mówi Pan Zastępów, Bóg Izraela: Oto Ja sprowadzę Nebukadnesara, króla babilońskiego, mojego sługę, i postawię jego tron nad tymi kamieniami, które zakopałeś, i rozepnie nad nimi swój baldachim,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 i uderzy ziemię egipską: Kto jest przeznaczony na śmierć, pójdzie na śmierć, kto na niewolę, pójdzie w niewolę, kto na miecz, ten pójdzie pod miecz.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wznieci ogień w świątyniach bogów Egiptu, i spali je lub uprowadzi, i oczyści ziemię egipską jak pasterz czyści swój płaszcz, a potem wyjdzie stamtąd w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rozbije posągi z Betszemesz, które jest w Egipcie, a świątynie bogów Egiptu spali ogniem.</w:t>
      </w:r>
      <w:r>
        <w:t xml:space="preserve"> </w:t>
      </w:r>
    </w:p>
    <w:p>
      <w:pPr>
        <w:pStyle w:val="Nagwek2"/>
        <w:keepNext/>
        <w:jc w:val="center"/>
      </w:pPr>
      <w:r>
        <w:t>Rozdział 44</w:t>
      </w:r>
    </w:p>
    <w:p>
      <w:pPr>
        <w:pStyle w:val="Nagwek3"/>
        <w:keepNext/>
        <w:jc w:val="center"/>
      </w:pPr>
      <w:r>
        <w:rPr>
          <w:b/>
        </w:rPr>
        <w:t>Proroctwo Jeremiasza dla Żydów w Egipcie</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Jeremiasza o wszystkich Judejczykach, mieszkających w ziemi egipskiej, osiadłych w Migdol, w Tachpanches, w Nof i w ziemi Patros,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Wy widzieliście wszystkie nieszczęścia, które sprowadziłem na Jeruzalem i na wszystkie miasta judzkie. Oto są one dziś rumowiskiem i nikt w nich nie mieszka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zła, jakie czynili, drażniąc mnie, gdy chodzili spalać kadzidło i służyć cudzym bogom, których nie znali ani oni, ani wy, ani wasi ojcowie.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Ja posyłałem do was nieustannie i gorliwie wszystkie moje sługi, proroków, mówiąc: Nie czyńcie tej obrzydliwości, której Ja nienawidzę!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i nie nakłonili ucha, aby się odwrócić od swojej złości i nie spalać kadzidła cudzym bogom.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się rozlało moje oburzenie i mój gniew, i rozgorzał przeciwko miastom judzkim i przeciwko ulicom Jeruzalemu. Zamieniły się więc w rumowisko, w pustkowie, jak to jest dzisiaj.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tak mówi Pan, Bóg Zastępów, Bóg Izraela: Dlaczego wyrządzacie sobie samym wielkie zło, gubiąc u siebie mężczyznę i kobietę, dziecię i niemowlę spośród Judy, by nie zostawić sobie resztki?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drażnicie mnie dziełami swoich rąk, spalając kadzidło cudzym bogom w ziemi egipskiej, do której przybyliście, aby tam przebywać jako obcy przybysze, przygotowując sobie zgubę i stając się przedmiotem przekleństwa i hańby u wszystkich narodów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zapomnieliście o złych postępkach waszych ojców, o złych postępkach królów judzkich, o złych postępkach ich książąt i o złych postępkach waszych, i o złych postępkach waszych żon, których się dopuściły w ziemi judzkiej i na ulicach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dziś dzień nie odczuli żadnej skruchy ani bojaźni i nie postępują według mojego zakonu i moich przykazań, które dałem wam i waszym ojcom.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Ja zwracam swoje oblicze przeciwko wam ku złemu, aby wytracić całą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porwę resztkę Judy, tych, którzy postanowili pójść do ziemi egipskiej, aby tam przebywać jako obcy przybysze. Wszyscy zginą w ziemi egipskiej, padną od miecza albo zginą z głodu: mali i wielcy pomrą od miecza i głodu i staną się przedmiotem złorzeczenia, zgrozy, klątwy i urągowiska.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nawiedzę tych, którzy zamieszkają w Egipcie, tak jak nawiedziłem Jeruzalem - mieczem, głodem i zarazą.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ocaleje i nie ujdzie nikt z resztki Judy, która przybyła, aby zamieszkać jako obcy przybysze tam, w ziemi egipskiej, by powrócić do ziemi judzkiej, do której pragną powrócić, aby tam znowu zamieszkać, gdyż nie wrócą, z wyjątkiem nielicznych zbiegów.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Jeremiaszowi wszyscy mężowie, którzy wiedzieli, że ich żony paliły kadzidła cudzym bogom, i wszystkie kobiety, które tam stały w wielkiej gromadzie, i cały lud zamieszkały w ziemi egipskiej w Patros, tymi słowy: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sprawie, o której mówiłeś do nas w imieniu Pana, nie będziemy ciebie słuchali.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chętnie uczynimy wszystko, co ślubowaliśmy, i będziemy spalać kadzidło królowej niebios i wylewać dla niej ofiary z płynów, jak to czyniliśmy i my, i nasi ojcowie, nasi królowie i nasi książęta w miastach Judy i na ulicach Jeruzalemu, a mieliśmy chleba do syta, byliśmy szczęśliwi i nie zaznawaliśmy złego.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odkąd przestaliśmy spalać kadzidła królowej niebios i wylewać dla niej ofiary z płynów, wszystkiego nam brakuje i giniemy od miecza i głodu.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spalamy kadzidło królowej niebios i wylewamy dla niej ofiary z płynów, to czy czynimy to bez zgody naszych mężów, że wypiekamy dla niej ciasta, z kształtu do niej podobne, i wylewamy dla niej ofiary z płynów?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 Jeremiasz do całego ludu, do mężczyzn i kobiet, i całego ludu, którzy dali mu taką odpowiedź:</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to spalanie kadzidła, którego dokonywaliście w miastach judzkich i na ulicach Jeruzalemu, wy i wasi ojcowie, wasi królowie i wasi książęta, i lud pospolity, wspomniał Pan i to wziął sobie do serca!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nie mógł tego dłużej znosić z powodu złych waszych uczynków, z powodu obrzydliwości, które popełnialiście, i dlatego wasza ziemia stała się pustkowiem, przedmiotem grozy i przekleństwa, bez mieszkańców, jak to jest dzisiaj.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spalaliście kadzidła i grzeszyliście przeciwko Panu, i nie słuchaliście głosu Pana, i nie postępowaliście według jego zakonu, jego przykazań i jego świadectw, dlatego spotkało was to nieszczęście, jak to jest dzisiaj.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całego ludu i do wszystkich kobiet: Słuchajcie słowa Pana, wszyscy Judejczycy, którzy jesteście w ziemi egipskiej: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Bóg Izraela: Wy, kobiety, ślubowałyście swoimi ustami i spełniałyście swoimi rękami to, co mówiłyście: Chcemy spełnić nasze śluby, które ślubowałyśmy, że będziemy spalać kadzidło królowej niebios i wylewać dla niej ofiary z płynów. Dochowujcie więc gorliwie waszych ślubów i spełniajcie pilnie wasze śluby!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słuchajcie słowa Pana, wszyscy Judejczycy, którzy mieszkacie w ziemi egipskiej: Oto Ja przysięgam na wielkie moje imię - mówi Pan - że moje imię już nigdy nie będzie wzywane ustami któregokolwiek męża judzkiego w całej ziemi egipskiej i nikt nie powie: Jako żyje Wszechmocny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pilnować ich będę ku złemu, a nie ku dobremu, i wszyscy mężowie judzcy, którzy są w ziemi egipskiej, zginą doszczętnie od miecza i głodu,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tylko nieliczni ocaleni od miecza wrócą z ziemi egipskiej do ziemi judzkiej, aby cała resztka Judy, która przyszła z ziemi egipskiej, by tam przebywać jako obcy przybysze, poznała, które słowo się sprawdzi: Moje czy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wam znakiem - mówi Pan, że nawiedzę was na tym miejscu, abyście poznali, że moje słowa przeciwko wam sprawdzą się na pewno ku złemu.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wydam faraona Hofrę, króla egipskiego, w ręce jego wrogów i w ręce tych, którzy czyhają na jego życie, tak jak wydałem Sedekiasza, króla judzkiego, w ręce Nebukadnesara, króla babilońskiego, który jest jego wrogiem i czyha na jego życie.</w:t>
      </w:r>
      <w:r>
        <w:t xml:space="preserve"> </w:t>
      </w:r>
    </w:p>
    <w:p>
      <w:pPr>
        <w:pStyle w:val="Nagwek2"/>
        <w:keepNext/>
        <w:jc w:val="center"/>
      </w:pPr>
      <w:r>
        <w:t>Rozdział 45</w:t>
      </w:r>
    </w:p>
    <w:p>
      <w:pPr>
        <w:pStyle w:val="Nagwek3"/>
        <w:keepNext/>
        <w:jc w:val="center"/>
      </w:pPr>
      <w:r>
        <w:rPr>
          <w:b/>
        </w:rPr>
        <w:t>Słowa napomnienia i pociechy dla Barucha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wypowiedział prorok Jeremiasz do Barucha, syna Neriasza, gdy spisał te słowa w księdze pod dyktatem Jeremiasza w czwartym roku Jojakima, syna Jozjasza, króla judzkiego, tej treści: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Izraela, o tobie, Baruchu: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powiedziałeś: O, biada mi, gdyż Bóg dodał zmartwienie do mojego bólu; jestem wycieńczony wzdychaniem i nie znajduję odpocznienia.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mu powiesz: Tak mówi Pan: Oto, co zbudowałem, burzę, a co zasadziłem, wypleniam, mianowicie całą ziemię.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żądasz dla siebie rzeczy wielkich? Nie żądaj! Bo oto sprowadzę nieszczęście na wszelkie ciało, mówi Pan, lecz tobie daruję twoje życie jako zdobycz wszędzie, dokądkolwiek pójdziesz.</w:t>
      </w:r>
      <w:r>
        <w:t xml:space="preserve"> </w:t>
      </w:r>
    </w:p>
    <w:p>
      <w:pPr>
        <w:pStyle w:val="Nagwek2"/>
        <w:keepNext/>
        <w:jc w:val="center"/>
      </w:pPr>
      <w:r>
        <w:t>Rozdział 46</w:t>
      </w:r>
    </w:p>
    <w:p>
      <w:pPr>
        <w:pStyle w:val="Nagwek3"/>
        <w:keepNext/>
        <w:jc w:val="center"/>
      </w:pPr>
      <w:r>
        <w:rPr>
          <w:b/>
        </w:rPr>
        <w:t>Proroctwa dotyczące Egiptu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jako słowo Pana doszło proroka Jeremiasza o narodach: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Egipcie; przeciwko wojsku faraona Nechona, króla egipskiego, które stało nad rzeką Eufrat pod Karkemisz, a które pobił Nebukadnesar, król babiloński, w czwartym roku Jojakima, syna Jozjasza,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tarcze i puklerze i wystąpcie do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Zaprzęgnijcie konie i dosiądźcie rumaków, i stańcie w hełmach; naostrzcie włócznie, przywdziejcie pancerze!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oni są zatrwożeni? Dlaczego cofają się, a ich rycerze są pobici, rzucają się do ucieczki, nawet się nie odwracając? Zgroza dokoła - mówi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zdoła uciec chyży, nie zdoła ocalić się bohater; zachwiali się i padli na północy, nad brzegiem rzeki Eufrat.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to jak Nil wzbiera? Jak strumienie burzą się jego wody.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Egipt jak Nil wzbiera i jak strumienie burzą się wody. Powiedział: Wzbiorę, zakryję ziemię, zniszczę miasta i ich mieszkańców.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Nacierajcie, konie! Pędźcie rydwany! Wystąpcie, rycerze, Kuszyci i Putejczycy, zbrojni w tarcze, i Ludejczycy, którzy napinacie łuk.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ów dzień należy do Wszechmocnego, Pana Zastępów, to dzień pomsty, aby się pomścił nad swoimi wrogami! Miecz Pana pożera, nasyca się i upaja ich krwią, gdyż Wszechmocny, Pan Zastępów wyprawia ucztę ofiarną w ziemi północnej, nad rzeką Eufrat.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Gileadu i przynieś balsam, dziewicza córko egipska! Daremnie zażywasz mnóstwa leków, nie ma dla ciebie uzdrowienia.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słyszały o twojej hańbie, a ziemia jest pełna twojego krzyku, gdyż bohater potknął się o bohatera, obaj razem upadli.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Pan wypowiedział do Jeremiasza, że Nebukadnesar, król babiloński, przyjdzie, aby podbić ziemię egipską.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w Egipcie i głoście w Migdol, głoście w Nof i w Tachpanches, mówcie: Stań i przygotuj się, gdyż miecz już pożera dookoła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uciekł Apis, twój byk się nie ostał? Ponieważ Pan zadał mu potężny cios,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potknął się i upadł. I mówili jeden do drugiego: Wstańmy i wróćmy przed okrutnym mieczem do naszego ludu i do naszej ziemi rodzinnej!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Nadajcie faraonowi, królowi egipskiemu, imię: Wrzawa, która przekracza swój czas!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żyję Ja, mówi Król, a imię jego Pan Zastępów: Jak się wynosi Tabor między górami i jak Karmel nad morzem, takim on nadciągnie.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sobie toboły na niewolę, tubylcza córko egipska, gdyż Nof będzie pustkowiem, spalone, bez mieszkańców!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Dorodną jałowicą jest Egipt, lecz nadlatuje na nią z północy giez.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najemni żołnierze w jego szeregach są jak tuczone cielęta; odwrócą się i uciekną wszyscy, nie wytrzymają, gdyż przyjdzie na nich dzień ich zagłady, czas ich kary.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Syk jak u syczącego węża słychać, gdy nadciągają zastępy jego wojska, z siekierami ruszają na niego jak drwale.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Wyrębują jego las - mówi Pan - gdyż jest nie do przebycia; albowiem jest ich więcej niż szarańczy i są nie do zliczenia.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Okryta jest hańbą córka egipska, wydana została w ręce ludu północnego.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Pan Zastępów, Bóg Izraela: Oto Ja nawiedzę Amona z No i faraona, i Egipt, i jego bogów, i jego królów, i tych, którzy na nim polegają,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ich w ręce tych, którzy czyhają na ich życie, w rękę Nebukadnesara, króla babilońskiego, i w ręce jego sług, lecz potem będzie zamieszkały jak za dni dawnych - mówi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 nie bój się, sługo mój, Jakubie, i nie trwóż się, Izraelu, bo oto Ja wybawię cię choćby z daleka, a twoich potomków z ziemi ich niewoli. I Jakub powróci, i będzie miał spokój, i będzie bezpieczny, a nikt go nie zatrwoży.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nie bój się, sługo mój, Jakubie - mówi Pan - bo Ja jestem z tobą; gdyż wygładzę doszczętnie wszystkie narody, wśród których cię rozproszyłem, lecz ciebie nie zgładzę, gdyż ciebie będę karcił według prawa i nie pozostawię cię całkowicie bez kary.</w:t>
      </w:r>
      <w:r>
        <w:t xml:space="preserve"> </w:t>
      </w:r>
    </w:p>
    <w:p>
      <w:pPr>
        <w:pStyle w:val="Nagwek2"/>
        <w:keepNext/>
        <w:jc w:val="center"/>
      </w:pPr>
      <w:r>
        <w:t>Rozdział 47</w:t>
      </w:r>
    </w:p>
    <w:p>
      <w:pPr>
        <w:pStyle w:val="Nagwek3"/>
        <w:keepNext/>
        <w:jc w:val="center"/>
      </w:pPr>
      <w:r>
        <w:rPr>
          <w:b/>
        </w:rPr>
        <w:t>Proroctwo dotyczące Filistynów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jako słowo Pana doszło proroka Jeremiasza o Filistynach, zanim faraon zdobył Gazę.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podnoszą się wody z północy i stają się strumieniem, który wzbiera; zalewają ziemię i wszystko, co ją napełnia, miasta i ich mieszkańców. Krzyczą ludzie i zawodzą wszyscy mieszkańcy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głośnego tętentu kopyt jego rumaków, z powodu hałaśliwego dudnienia jego rydwanów, turkotu jego kół. Ojcowie nie oglądają się za dziećmi, gdyż ich ręce opadają bezsilnie,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dnia, który nadchodzi, aby zniszczyć wszystkich Filistynów, wytępić każdego, kto by Tyrowi i Sydonowi pozostał jako pomocnik, albowiem Pan zniszczy Filistynów, resztki z wyspy Kaftor.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Gaza jest ostrzyżona do goła, Aszkalon zamilkł. O, resztko Anakitów, jak długo zadawać sobie będziesz cięte rany na znak żałoby?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mieczu Pana! Kiedyż wreszcie odpoczniesz? Wróć do swojej pochwy, powstrzymaj się i uspokój!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ma się uspokoić, skoro Pan dał mu taki rozkaz? Na Aszkalon i na wybrzeża morskie - tam go skierował.</w:t>
      </w:r>
      <w:r>
        <w:t xml:space="preserve"> </w:t>
      </w:r>
    </w:p>
    <w:p>
      <w:pPr>
        <w:pStyle w:val="Nagwek2"/>
        <w:keepNext/>
        <w:jc w:val="center"/>
      </w:pPr>
      <w:r>
        <w:t>Rozdział 48</w:t>
      </w:r>
    </w:p>
    <w:p>
      <w:pPr>
        <w:pStyle w:val="Nagwek3"/>
        <w:keepNext/>
        <w:jc w:val="center"/>
      </w:pPr>
      <w:r>
        <w:rPr>
          <w:b/>
        </w:rPr>
        <w:t>Proroctwo dotyczące Moabu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Moabie. Tak mówi Pan Zastępów, Bóg Izraela: Biada Nebo, gdyż jest spustoszone, Kiriataim okryte hańbą i zdobyte; warownia okryta hańbą i rozbita.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już chluby Moabu, w Cheszbonie umyślili jego zagładę: Pójdźmy i wytępmy go, by przestał być narodem! Także ty, Madmeno, zamilkniesz, w ślad za tobą pójdzie miecz.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Krzyk idzie z Choronaim, spustoszenie i wielkie zniszczenie.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zdruzgotany, głośno krzyczą aż do Soaru.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 ścieżce do Luchit podążają z rzewnym płaczem. Tak, na zboczach Choronaim słychać krzyk nad zniszczeniem.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Ratujcie swoje życie, stańcie się niby dziki osioł na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polegasz na swoich twierdzach i na swoich skarbach, także ty będziesz zdobyty; i Kemosz pójdzie do niewoli wraz ze swoimi kapłanami i książętami.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nadciągnie niszczyciel na każde miasto, i żadne nie ocaleje, spustoszona będzie dolina i zniszczona będzie równina - rzekł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Moabowi pomnik, ponieważ całkiem przepadnie! Jego miasta staną się pustkowiem, nie będzie w nich mieszkańców.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wykonuje dzieło Pana niedbale, i przeklęty, kto powstrzymuje jego miecz od krwi!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miał spokój od swojej młodości i spoczywał na swoich drożdżach, nie przelewano go z jednego naczynia w drugie i nie poszedł do niewoli; dlatego zachował swój smak, a jego woń się nie zmieniła.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 mówi Pan, gdy poślę na niego piwnicznych, którzy go przeleją, opróżnią jego naczynia i jego dzbany potłuką.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Moab zawiedzie się na Kemoszu, jak dom Izraela zawiódł się na Betelu, w którym pokładał nadzieję.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mówić: Jesteśmy bohaterami i mężami dzielnymi w walce?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Niszczyciel Moabu ruszył przeciwko niemu, a kwiat jego młodzieży idzie na rzeź, mówi Król, a jego imię Pan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Moabu się zbliża, a jego nieszczęście nadchodzi bardzo szybko.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Opłakujcie go, wszyscy jego sąsiedzi, i wszyscy, którzy znacie jego imię! Mówcie: Jakże została złamana mocna laska, berło wspaniałe?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 z miejsca chwały, a siądź w kałuży, mieszkanko Dybonu, gdyż niszczyciel Moabu ruszył przeciwko tobie, zniszczył twoje warownie!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na drodze i rozejrzyj się, mieszkanko Aroeru! Wypytaj zbiega i uchodźcę, mów: Co się stało?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jest okryty hańbą, gdyż jest pobity, biadajcie i krzyczcie, głoście nad Arnonem, że Moab jest zniszczony!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 nadszedł na krainę równiny, na Cholon i na Jahzę, i na Mefaat,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Dybon, i na Nebo, i na Bet-Diblataim.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Kiriataim, i na Bet-Gamul, i na Bet-Maon,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Kerijot, i na Bosrę, i na wszystkie miasta ziemi Moabu, dalekie i bliskie.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Odcięty jest róg Moabu i jego ramię złamane - mówi Pan.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Upijcie go, gdyż przeciwko Panu butnie wystąpił! Niech Moab tarza się w swoich wymiocinach, a nawet stanie się pośmiewiskiem!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Izrael nie był dla ciebie pośmiewiskiem? Czy go złapano wśród złodziei, że ilekroć o nim mówiłeś, potrząsałeś szyderczo głową?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Opuśćcie miasta i zamieszkajcie w skałach, mieszkańcy Moabu, i bądźcie jak gołębica, gnieżdżąca się na ścianach przepastnych czeluści!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dumie Moabu, że jest bardzo dumny, o jego pysze, jego dumie, jego zuchwalstwie i wyniosłości jego serca.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znam - mówi Pan - jego zarozumiałość, nieprawdziwe są jego przechwałki, nieuczciwe jest jego działanie.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muszę biadać nad Moabem, zawodzić nad całym Moabem, wzdychać nad mieszkańcami Kir-Cheresu.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Bardziej niż opłakiwano Jaezer, będę opłakiwał ciebie, winogradzie Sybmy, którego latorośle rozrastały się aż do morza, sięgały aż do Jazer; na twoje owocobranie i na twoje winobranie wpadł niszczyciel.</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znikły radość i wesele z urodzajnej ziemi moabskiej, skończyło się wino w kadziach, tłoczący nie wytłacza winogron, okrzyki już nie są okrzykami radości.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narzekania Cheszbonu dochodzi aż do Eleale, aż do Jahaz, od Soaru do Choronaim i do Eglat Szeliszijja, gdyż i wody Nimrim staną się pustkowiem.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sprawię - mówi Pan, że w Moabie nie będzie komu wychodzić na miejsce ofiarne, by tam spalać kadzidło swojemu bogu.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serce jęczy jak flet nad Moabem i moje serce jęczy jak flet nad obywatelami Kir-Cheresu, gdyż dostatki, które nabyli, zginęły.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 każdej głowie jest łysina, każda broda obcięta, na wszystkich rękach nacięcia, a na biodrach włosienica.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dachach Moabu i na jego placach jest tylko narzekanie, gdyż rozbiłem Moab jako naczynie, którego nikt nie chce - mówi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jest rozbity! Biadajcie! Jak haniebnie podał Moab tyły! I stał się Moab pośmiewiskiem i postrachem dla wszystkich swoich sąsiadów.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Oto jak orzeł nadlatuje, rzuca się na zdobycz i rozpościera swoje skrzydła nad Moabem.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są zdobyte, a twierdze opanowane; i będzie w owym dniu serce bohaterów Moabu jak serce kobiety rodzącej.</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Moab będzie zniszczony tak, że przestanie być ludem, gdyż butnie wystąpił przeciwko Panu.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Groza i przepaść, i pułapka na ciebie, który mieszkasz w Moabie - mówi Pan.</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uniknie grozy, wpadnie w przepaść, a kto wydostanie się z przepaści, uwikła się w pułapkę, gdyż to sprowadzę na niego, na Moab, w roku jego kary - mówi Pan.</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cieniu Cheszbonu zatrzymali się wycieńczeni uchodźcy, lecz z Cheszbonu wychodzi ogień, a płomień z pałacu Sychona, i pożera skroń Moabu i ciemię czyniących zgiełk.</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Moabie! Zginął lud Kemosza, gdyż twoi synowie wzięci zostali do niewoli, a twoje córki na wygnanie.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dniach ostatecznych odmienię los Moabu - mówi Pan. Dotąd wyrok o Moabie.</w:t>
      </w:r>
      <w:r>
        <w:t xml:space="preserve"> </w:t>
      </w:r>
    </w:p>
    <w:p>
      <w:pPr>
        <w:pStyle w:val="Nagwek2"/>
        <w:keepNext/>
        <w:jc w:val="center"/>
      </w:pPr>
      <w:r>
        <w:t>Rozdział 49</w:t>
      </w:r>
    </w:p>
    <w:p>
      <w:pPr>
        <w:pStyle w:val="Nagwek3"/>
        <w:keepNext/>
        <w:jc w:val="center"/>
      </w:pPr>
      <w:r>
        <w:rPr>
          <w:b/>
        </w:rPr>
        <w:t>Proroctwo dotyczące Ammonitów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Ammonitach. Tak mówi Pan: Czy Izrael nie ma synów? Czy nie ma dziedzica? Dlaczego Milkom objął dziedzictwo Gada, a jego lud osiadł w jego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 mówi Pan - gdy sprawię, że Rabba Amonicka usłyszy zgiełk wojenny, stanie się kupą zgliszcz, a jej pomniejsze miasta spłoną w ogniu, Izrael zaś będzie dziedziczył po swoich dziedzicach - mówi Pan.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 Cheszbonie, gdyż Ai jest zniszczone; krzyczcie, córki Rabby, odziejcie się w wór, zawódźcie, biegajcie wokoło pokaleczone, gdyż Milkom pójdzie do niewoli, a jego kapłani i książęta wraz z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chlubisz się swoimi dolinami, córko zdradliwa, która polegałaś na swoich skarbach, mówiąc: Kto wystąpi przeciwko mnie?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sprowadzę na ciebie strach - mówi Wszechmocny, Pan Zastępów - i ze wszystkich stron będziecie rozproszeni, każdy z osobna, i nikt nie pozbiera uciekających.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potem odmienię los Ammonitów - mówi Pan.</w:t>
      </w:r>
      <w:r>
        <w:t xml:space="preserve"> </w:t>
      </w:r>
    </w:p>
    <w:p>
      <w:pPr>
        <w:pStyle w:val="Nagwek3"/>
        <w:keepNext/>
        <w:spacing w:line="360" w:lineRule="auto"/>
        <w:jc w:val="center"/>
      </w:pPr>
      <w:r>
        <w:rPr>
          <w:b/>
        </w:rPr>
        <w:t>Proroctwo dotyczące Edomitów</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Edomie. Tak mówi Pan Zastępów: Czy już nie ma mądrości w Temanie? Czy zginęła rada roztropnych? Czy wniwecz się obrócił ich dowcip?</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uchodźcie, ukryjcie się dobrze, mieszkańcy Dedanu, gdyż klęskę sprowadzę na Ezawa, czas jego kary!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winogrodnicy przyjdą do ciebie, to nic po sobie nie pozostawią, gdy złodzieje w nocy - to wyrządzą szkodę, jaką tylko zechcą.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sam obnażę Ezawa, odsłonię jego kryjówki, tak że nie zdoła się ukryć; potomstwo jego będzie wytępione wraz z jego braćmi i sąsiadami i nie będzie 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swoje sieroty, Ja je będę utrzymywał, a twoje wdowy mnie niech zaufają!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Pan: Oto ci, którzy nie byli skazani na to, by pić z tego kielicha, muszą pić, a ty chcesz ujść bezkarnie? Nie ujdziesz bezkarnie, lecz musisz pić.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przysiągłem na siebie samego - mówi Pan - że Bosra stanie się odstraszającym przykładem, hańbą, pustkowiem i przekleństwem, a wszystkie jej miasta ruiną po wszystkie czasy.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wieść od Pana, że wysłany jest posłaniec między narody: Zgromadźcie się i wyruszcie przeciwko niemu, i stańcie do boju!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uczynię cię najmniejszym wśród narodów, wzgardzonym między ludźmi.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przed tobą i zuchwałość twojego serca omamiły ciebie, który mieszkasz w rozpadlinach skalnych, zajmujesz szczyty pagórków. Choćbyś założył swoje gniazdo wysoko jak orzeł, jednak i stamtąd cię strącę - mówi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będzie budził grozę; ktokolwiek będzie przechodził koło niego, będzie przejęty grozą i będzie świstał nad wszystkimi jego ciosami.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Sodoma i Gomora, i sąsiednie ich miasta zostały doszczętnie zburzone - mówi Pan - tak nikt tam nie zamieszka i żaden człowiek się tam nie zatrzyma.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lew wypadnie z gęstwiny Jordanu na soczystą niwę, tak Ja w okamgnieniu wypłoszę ich stamtąd i ustanowię nad nimi mojego wybrańca. Bo któż jest mnie równy? I któż mnie wyzwie, i któryż to pasterz może się ostać przed moim obliczem?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postanowienia Pana, które powziął przeciwko Edomowi, i zamysłu, jaki postanowił przeciwko mieszkańcom Temanu. Zaprawdę, nawet najmniejsze owce zostaną wywleczone, zaprawdę ich niwę przejmie o nie groza.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hałasu ich upadku drży ziemia, głośny ich krzyk słychać nad Morzem Czerwonym.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orzeł wzbije się i rzuci, i rozpostrze swoje skrzydła nad Bosrą; i będzie w owym dniu serce bohaterów edomskich jak serce kobiety rodzącej.</w:t>
      </w:r>
      <w:r>
        <w:t xml:space="preserve"> </w:t>
      </w:r>
    </w:p>
    <w:p>
      <w:pPr>
        <w:pStyle w:val="Nagwek3"/>
        <w:keepNext/>
        <w:spacing w:line="360" w:lineRule="auto"/>
        <w:jc w:val="center"/>
      </w:pPr>
      <w:r>
        <w:rPr>
          <w:b/>
        </w:rPr>
        <w:t>Proroctwo dotyczące Damaszku</w:t>
      </w:r>
    </w:p>
    <w:p>
      <w:pPr>
        <w:keepNext w:val="0"/>
        <w:spacing w:line="360" w:lineRule="auto"/>
        <w:jc w:val="both"/>
      </w:pP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Damaszku. Zmieszane są Chamat i Arpad, gdyż usłyszały złą wieść, truchleją, są niespokojne jak morze, nie mogą się uciszyć.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Osłabł Damaszek, szykuje się do ucieczki, drżenie go ogarnia; trwoga i boleść przejmują go jak rodzącą.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opuszczony jest sławny gród, miasto rozkoszne!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padnie jego młódź na jego placach, a wszyscy wojownicy zginą w owym dniu - mówi Pan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rozniecę ogień na murze Damaszku, i strawi pałace Benhadada.</w:t>
      </w:r>
      <w:r>
        <w:t xml:space="preserve"> </w:t>
      </w:r>
    </w:p>
    <w:p>
      <w:pPr>
        <w:pStyle w:val="Nagwek3"/>
        <w:keepNext/>
        <w:spacing w:line="360" w:lineRule="auto"/>
        <w:jc w:val="center"/>
      </w:pPr>
      <w:r>
        <w:rPr>
          <w:b/>
        </w:rPr>
        <w:t>Proroctwo dotyczące Kedaru i Chazoru</w:t>
      </w:r>
    </w:p>
    <w:p>
      <w:pPr>
        <w:keepNext w:val="0"/>
        <w:spacing w:line="360" w:lineRule="auto"/>
        <w:jc w:val="both"/>
      </w:pP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Kedarze i o państwach Chazoru, które pokonał Nebukadnesar, król babiloński. Tak mówi Pan: Wstańcie, ruszcie na Kedar i niszczcie mieszkańców Wschodu!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Zabierają ich namioty i stada, ich płótna i wszystek ich sprzęt; uprowadzają im ich wielbłądy, wołając nad nimi: Zgroza wokoło!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szybko znikajcie, ukryjcie się dobrze, mieszkańcy Chazoru - mówi Pan, gdyż Nebukadnesar, król babiloński, powziął przeciwko wam postanowienie i umyślił co do was plan: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ruszcie na naród spokojny, który mieszka bezpiecznie - mówi Pan - nie ma ani wrót, ani zawór, mieszka samotnie!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wielbłądy będą łupem, a liczne ich stada zdobyczą; i rozproszę na wszystkie wiatry tych z obciętymi bokobrodami, i ze wszystkich stron sprowadzę na nich nieszczęście - mówi Pan.</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Chazor legowiskiem szakali, pustkowiem po wszystkie czasy, nikt tam nie zamieszka i nie będzie tam przebywał żaden człowiek.</w:t>
      </w:r>
      <w:r>
        <w:t xml:space="preserve"> </w:t>
      </w:r>
    </w:p>
    <w:p>
      <w:pPr>
        <w:pStyle w:val="Nagwek3"/>
        <w:keepNext/>
        <w:spacing w:line="360" w:lineRule="auto"/>
        <w:jc w:val="center"/>
      </w:pPr>
      <w:r>
        <w:rPr>
          <w:b/>
        </w:rPr>
        <w:t>Proroctwo dotyczące Elamu</w:t>
      </w:r>
    </w:p>
    <w:p>
      <w:pPr>
        <w:keepNext w:val="0"/>
        <w:spacing w:line="360" w:lineRule="auto"/>
        <w:jc w:val="both"/>
      </w:pP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jako słowo Pana doszło proroka Jeremiasza o Elamie na początku panowania Sedekiasza, króla judzkiego: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Oto Ja złamię łuk Elamu, podstawę ich potęgi.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sprowadzę na Elam cztery wiatry z czterech krańców nieba, i rozproszę ich na wszystkie te wiatry, i nie będzie narodu, do którego by nie przyszli rozproszeni Elamu.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napędzę Elamowi strachu przed ich wrogami, i przed tymi, którzy czyhają na ich życie; i sprowadzę na nich nieszczęście, żar mojego gniewu - mówi Pan - i poślę za nimi miecz, dopóki ich nie wygubię.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ustawię mój tron w Elamie, i wytępię tam króla i dostojników, mówi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dniach ostatecznych odmienię los Elamu - mówi Pan.</w:t>
      </w:r>
      <w:r>
        <w:t xml:space="preserve"> </w:t>
      </w:r>
    </w:p>
    <w:p>
      <w:pPr>
        <w:pStyle w:val="Nagwek2"/>
        <w:keepNext/>
        <w:jc w:val="center"/>
      </w:pPr>
      <w:r>
        <w:t>Rozdział 50</w:t>
      </w:r>
    </w:p>
    <w:p>
      <w:pPr>
        <w:pStyle w:val="Nagwek3"/>
        <w:keepNext/>
        <w:jc w:val="center"/>
      </w:pPr>
      <w:r>
        <w:rPr>
          <w:b/>
        </w:rPr>
        <w:t>Proroctwo dotyczące Babilonu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wypowiedział Pan przez proroka Jeremiasza o Babilonie, o kraju Chaldejczyków: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między narodami i głoście, podnieście sztandar, głoście, nie ukrywajcie, mówcie: Babilon zdobyty, Bel zhańbiony, Marduk rozbity, zhańbione jego posągi, rozbite jego bałwany.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wyruszył przeciwko niemu naród z północy, i ten obróci jego ziemię w pustynię, tak że nie będzie w niej mieszkańca, zarówno człowiek jak i bydło ucieknie w popłochu.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 mówi Pan, przyjdą synowie izraelscy wraz z synami judzkimi, pójdą z płaczem i będą szukać Pana, swojego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pytać o Syjon, ku niemu zwrócą swoje spojrzenie: Chodźcie, a przyłączmy się do Pana w przymierzu wiecznym, które nie będzie zapomniane!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lud był trzodą zabłąkaną; ich pasterze wiedli ich na manowce, tak że tułali się po górach, schodzili z góry na pagórek, zapomnieli o swoim legowisku.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ich spotykali, pożerali ich, a ich wrogowie mówili: Nie my jesteśmy winni, że zgrzeszyli przeciwko Panu, niwie sprawiedliwości i nadziei ich ojców.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ze środka Babilonu, z kraju Chaldejczyków, wychodźcie i bądźcie jak barany przed trzodą.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pobudzę i sprowadzę przeciwko Babilonowi gromadę wielkich narodów z ziemi północnej; i staną do walki przeciwko niemu, stamtąd będzie zdobyty. Ich strzały są jak u wprawnego rycerza, żadna nie wraca bez skutku.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Chaldea stanie się łupem, wszyscy, którzy ją złupią, nasycą się - mówi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weselcie się! Tak, wykrzykujcie radośnie, wy, łupieżcy mojego dziedzictwa, tak, podskakujcie jak cielęta na łące i rżyjcie jak ogiery!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Zhańbiona będzie bardzo wasza matka, wstydem okryta wasza rodzicielka; oto jako ostatnia wśród narodów stanie się pustynią, ziemią suchą, stepem.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będzie nie zamieszkana i cała stanie się pustynią; ktokolwiek będzie przechodził koło Babilonu, będzie przejęty grozą i będzie świstał nad wszystkimi jego ciosami.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Stańcie do boju wokół Babilonu, wszyscy łucznicy, strzelajcie do niego, nie żałujcie strzał, gdyż zgrzeszył przeciwko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Wznieście wokoło przeciwko niemu okrzyk bojowy! Poddał się, runęły jego narożniki, jego mury rozwalone! Gdyż taka jest zemsta Pana, Mścijcie się nad nim! Jak on czynił, tak wy czyńcie jemu!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Wytępcie z Babilonu tego, kto sieje, i tego, kto chwyta sierp w czasie żniwa; przed mieczem okrutnym zwraca się każdy do swojego ludu i każdy ucieka do swojej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Jagnięciem spłoszonym był Izrael, lwy je spłoszyły. Najpierw pożarł je król asyryjski, a teraz, jako ostatni, obgryzł jego kości Nebukadnesar, król babiloński.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Zastępów, Bóg Izraela: Oto Ja nawiedzę króla babilońskiego i jego kraj, jak nawiedziłem króla asyryjskiego.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Izraela na jego niwę, i będzie się pasł na Karmelu i w Baszanie, i nasycał się na górach Efraima i Gileadu.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owych dniach i w owym czasie - mówi Pan - będzie się szukać winy Izraela, lecz jej nie będzie, oraz grzechów Judy, ale się ich nie znajdzie, gdyż odpuszczę tym, których pozostawię.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 się przeciwko ziemi Merataim, wyrusz przeciwko niej i przeciwko mieszkańcom Pekod! Wybij mieczem i wytęp ich doszczętnie jako przeznaczonych na zagładę - mówi Pan - i zrób dokładnie tak, jak ci kazałem!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Wrzawa wojenna jest w kraju i wielkie zniszczenie.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jest rozbity i strzaskany młot całej ziemi! Jakże stał się Babilon przedmiotem zgrozy wśród narodów!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Zastawiłeś na siebie sidła i sam się złapałeś, Babilonie, a nie wiedziałeś o tym; zostałeś schwytany i pochwycony, gdyż wdałeś się w walkę z Panem.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otworzył swoją zbrojownię i wydostał narzędzia swojego gniewu, gdyż Wszechmocny, Pan Zastępów ma wykonać dzieło w kraju Chaldejczyków.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Ruszcie nań ze wszystkich krańców: Otwórzcie jego spichlerze, zrzućcie wszystko na jedno miejsce jak snopy i zniszczcie go doszczętnie, niech nie zostanie po nim nawet resztka!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Wybijcie wszystkie jego cielce, niech idą na rzeź! Biada im, gdyż nadszedł ich dzień, czas ich kary!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Uchodźcy i zbiegowie z ziemi babilońskiej zwiastują na Syjonie pomstę Pana, naszego Boga, pomstę za jego świątynię.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Wezwijcie przeciwko Babilonowi strzelców, wy, wszyscy łucznicy, oblegajcie go dokoła! Niech nikt z niego nie ujdzie! Odpłaćcie mu według jego uczynków, tak samo jak on uczynił, jemu uczyńcie, gdyż był zuchwały wobec Pana, wobec Świętego Izraelskiego.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padnie jego młódź na jego placach i wszyscy jego wojownicy zginą w owym dniu - mówi Pan.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jestem przeciwko tobie, zuchwalcze - mówi Wszechmocny, Pan Zastępów, gdyż nadszedł twój dzień, czas, kiedy cię ukarzę.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potknie się zuchwały, i padnie, i nikt go nie podniesie; i rozniecę ogień w jego miastach, i pochłonie wszystko, co jest dokoła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Gnębieni są synowie izraelscy, a wraz z nimi synowie judzcy; wszyscy, którzy wzięli ich do niewoli, trzymają ich, nie chcą ich wypuścić.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potężny jest ich wybawca, jego imię Pan Zastępów; poprowadzi On gorliwie ich sprawę, aby dać ziemi pokój, a niepokój mieszkańcom Babilonu.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niech się zwróci przeciwko Chaldejczykom - mówi Pan - i przeciwko mieszkańcom Babilonu, przeciwko jego książętom, i przeciwko jego mędrcom.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przeciwko wróżbitom, aby zgłupieli, miecz przeciwko jego rycerzom, aby upadli na duchu.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przeciwko jego rumakom i wozom wojennym, przeciwko całej mieszaninie ludów pośród niego, aby zniewieścieli; miecz przeciwko jego skarbcom, aby były zrabowane.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Posucha na jego wody, aby wyschły, gdyż jest to kraj bałwanów, i przez owe straszydła zgłupieli.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osiądą tam dzikie zwierzęta z szakalami i zamieszkają w nim strusie; i już nigdy nie będzie zamieszkany ani zaludniony po wszystkie pokolenia.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Bóg zburzył Sodomę i Gomorę, i sąsiednie miasta - mówi Pan - tak nikt tam nie osiądzie i żaden człowiek nie będzie tam przebywał.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nadciąga z północy i naród potężny z wieloma królami rusza z krańców ziemi.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Trzymają łuk i włócznię, są srodzy i nie znają litości. Ich wrzawa szumi jak morze, cwałują na rumakach: Każdy gotowy do boju przeciwko tobie, córko babilońska.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babiloński usłyszy wieść o nich, opadną mu ręce; ogarnie go trwoga, bóle jak kobietę rodzącą.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lew wypada z gęstwiny Jordanu na soczystą niwę, tak Ja w okamgnieniu wypłoszę ich stamtąd i ustanowię nad nimi swojego wybrańca. Bo któż jest mnie równy? I któż mnie wyzwie, i któryż pasterz może się ostać przed moim obliczem?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postanowienia Pana, które powziął przeciwko Babilonowi i jego zamysłu, jaki powziął przeciwko ziemi Chaldejczyków: Zaprawdę, nawet najmniejsze owce zostaną wywleczone, zaprawdę, ich niwę przejmie o nie groza!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wieść: Babilon wzięty, ziemia zadrży i krzyk rozejdzie się wśród narodów.</w:t>
      </w:r>
      <w:r>
        <w:t xml:space="preserve"> </w:t>
      </w:r>
    </w:p>
    <w:p>
      <w:pPr>
        <w:pStyle w:val="Nagwek2"/>
        <w:keepNext/>
        <w:jc w:val="center"/>
      </w:pPr>
      <w:r>
        <w:t>Rozdział 51</w:t>
      </w:r>
    </w:p>
    <w:p>
      <w:pPr>
        <w:pStyle w:val="Nagwek3"/>
        <w:keepNext/>
        <w:jc w:val="center"/>
      </w:pPr>
      <w:r>
        <w:rPr>
          <w:b/>
        </w:rPr>
        <w:t>Sąd Pana nad Babilonem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wzbudzę przeciwko Babilonowi i mieszkańcom Chaldei wiatr złowrogi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poślę przeciwko Babilonowi wiejaczy, którzy go przewieją i spustoszą jego kraj, gdy rozłożą się zewsząd przeciwko niemu w dniu niedoli.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łucznik nie opada z sił i niech nie nuży się ten, kto jest odziany w pancerz! Nie oszczędzajcie jego młodzieńców, wytępcie doszczętnie całe jego wojsko!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padną polegli w ziemi chaldejskiej, a ciężko ranni na jego ulicach!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jest Izrael ani Juda opuszczony jak wdowa przez swojego Boga, Pana Zastępów, natomiast ich ziemia pełna jest winy wobec Świętego Izraelskiego.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z pośrodka Babilonu i niech każdy ratuje swoje życie, abyście nie zginęli przez jego winę, gdyż jest to czas pomsty dla Pana, On odda mu to, na co zasłużył!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jest złotym kubkiem w ręku Pana, upijającym całą ziemię. Z jego wina piły narody, dlatego też narody oszalały.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Babilon padł znienacka i został rozbity. Biadajcie nad nim, weźcie balsamu na jego ból, może da się go uleczyć.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Leczyliśmy Babilon, ale nie dało się go uleczyć; zostawcie go! Chodźmy każdy do swojego kraju, gdyż jego sąd niebios sięga i wznosi się aż do obłoków!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ujawnił słuszność naszej sprawy; pójdźmy i opowiadajmy na Syjonie o dziele Pana,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Wyostrzcie strzały, namaśćcie tarcze! Pan pobudził ducha królów medyjskich, gdyż jego plan skierowany jest przeciwko Babilonowi, aby go zniszczyć; taka jest bowiem pomsta Boga, pomsta za jego świątynię.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przeciwko murom Babilonu, wzmocnijcie straż, postawcie warty, wystawcie czaty, bo jak umyślił Pan, tak spełnia to, co powiedział o mieszkańcach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co mieszkasz nad wielką wodą i jesteś bogaty w skarby, nadszedł twój kres; nić twojego żywota przecięta.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Zastępów przysiągł na swe życie: Zaprawdę, choćbyś był pełen ludzi jak szarańczy, jednak podniosą przeciwko tobie okrzyk wojenny.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stworzył ziemię swoją mocą, założył okrąg świata swoją mądrością i swoim rozumem rozpostarł niebiosa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 wyda swój głos, to szumią wody na niebie, obłoki unoszą się od krańców ziemi, On tworzy błyskawice na deszcz i wyprowadza wiatr ze swoich komór.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Głupi jest każdy człowiek, gdy nie rozumie, że każdy złotnik okryty jest hańbą z powodu bałwana, gdyż oszustwem jest to, co ulał, i nie ma w tym ducha.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one marnością, robotą wartą śmiechu, zginą, gdy przyjdzie na nie kara.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 niż one jest dział Jakuba: On jest bowiem stwórcą wszystkiego, a Izrael jest dziedzicznym jego plemieniem, jego imię Pan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moim młotem, moim orężem wojennym; tobą miażdżę narody i tobą niszczę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tobą miażdżę rumaka i jego jeźdźca, i tobą miażdżę wóz i jego woźnicę.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tobą miażdżę mężczyznę i kobietę, i tobą miażdżę starca i dziecko, i tobą miażdżę młodzieńca i dziewicę.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tobą miażdżę pasterza i jego trzodę, i tobą miażdżę rolnika i jego zaprzęg, i tobą miażdżę namiestników i urzędników.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odpłacę Babilonowi i wszystkim mieszkańcom Chaldei za wszystko ich zło, które popełnili na Syjonie na oczach waszych - mówi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wystąpię przeciwko tobie, góro zniszczenia - mówi Pan - która zniszczyłaś całą ziemię; i wyciągnę moją rękę przeciwko tobie, i strącę cię ze skał, i zamienię cię w górę płonącą.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wezmę z ciebie kamienia na narożnik ani kamienia do fundamentów, gdyż będziesz wieczną ruiną - mówi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na ziemi, zadmijcie na rogu między narodami, wyznaczcie przeciwko niemu narody, wezwijcie przeciwko niemu królestwa Ararat, Minni i Aszkenaz, wyznaczcie przeciwko niemu dowódcę! Sprowadźcie rumaki jak włochatą szarańczę!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Wyznaczcie przeciwko niemu narody, królów medyjskich, ich namiestników i wszystkich ich urzędników, i cały obszar ich władztwa!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Trzęsie się ziemia i drży, gdyż spełnia się plan Pana dotyczący Babilonu, aby obrócić ziemię babilońską w pustynię bez mieszkańców!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Przestali walczyć rycerze Babilonu, siedzą w warowniach, siła ich wyczerpała się, zniewieścieli; podpalone są jego siedziby, złamane jego zawory.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Goniec biegnie za gońcem, zwiastun za zwiastunem, by donieść królowi babilońskiemu, że jego miasto zdobyte ze wszystkich stron,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brody są obsadzone, bastiony spalone, a wojownicy zdjęci strachem.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Zastępów, Bóg Izraela: Córka babilońska jest jak klepisko w czasie, gdy się je ubija; już wkrótce, a przyjdzie dla niej czas żniwa.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Pożarł mnie, zniszczył mnie Nebukadnesar, król babiloński, odstawił mnie jak puste naczynie, pochłonął mnie jak potwór, napełnił mną swój brzuch, wypędził mnie z mojej rozkosznej ziemi,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 mnie zadany i mój upadek niech dotkną Babilon - tak niech powiedzą mieszkańcy Syjonu! Moja krew na mieszkańców Chaldei - tak niech powie Jeruzalem!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Oto Ja poprowadzę twoją sprawę i dokonam pomsty za ciebie. Wysuszę jego morze i sprawię, że wyschną jego źródła.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Babilon kupą gruzów, siedliskiem szakali, miejscem grozy i gwizdania, bez mieszkańców.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ryczeć razem jak lwy, warczeć jak lwie szczenięta.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rozochocą, przygotuję dla nich ucztę i upiję ich, aż pomdleją i zasną snem wiecznym, z którego się nie obudzą - mówi Pan.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Ściągnę ich jak owce na rzeź, jak barany razem z kozłami.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Hej, Babilon zdobyty i wzięta chwała całej ziemi! Babilon przedmiotem grozy wśród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Morze podeszło pod sam Babilon, przykryło go naporem swoich fal.</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miasta stały się pustynią, ziemią suchą i stepem; krajem, w którym nikt nie mieszka i przez który nie przechodzi żaden człowiek.</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nawiedzę Bela w Babilonie, i wyciągnę z jego paszczy, co pochłonął. I już nie będą tłumnie płynąć do niego narody. Padł także mur Babilonu.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 z jego pośrodka, mój ludu, i niech każdy ratuje swoje życie przed żarem gniewu Pana!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niechaj nie wątpi wasze serce, nie lękajcie się na wieść słyszaną w kraju, gdy w jednym roku rozchodzi się jedna wieść, a w następnym roku wieść inna i gwałt panuje w kraju, i władca występuje przeciwko władcy!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idą dni, gdy nawiedzę bałwany Babilonu; i cały jego kraj okryje się hańbą, i wszyscy jego pobici padną pośród niego.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wykrzykiwać będzie radośnie nad Babilonem niebo i ziemia, i wszystko, co jest na nich, albowiem z północy przyjdą przeciwko niemu pustoszyciele - mówi Pan.</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Babilon musi upaść za pobitych Izraela tak, jak za Babilon padli pobici całej ziemi.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ocaleni od jego miecza, uchodźcie, a nie zatrzymujcie się! Pamiętajcie o Panu na obczyźnie, a Jeruzalem miejcie w sercu!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 nas ogarnął, gdy usłyszeliśmy o zniewadze i rumieniec wstydu okrył nasze oblicze, że cudzoziemcy weszli do świętych miejsc przybytku Pana.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dni idą - mówi Pan, gdy nawiedzę jego bałwany, a w całym jego kraju jęczeć będą pobici.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Babilon wstąpił na niebiosa i choćby swoją twierdzę zbudował na niedostępnej wysokości, jednak ode mnie przyjdą do niego pustoszyciele - mówi Pan.</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Krzyk słychać z Babilonu i wieść o wielkim zniszczeniu z ziemi chaldejskiej,</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niszczy Babilon i usuwa z niego wielki gwar; choćby ich fale huczały jak potężne wody i rozlegał się hałaśliwy ich głos,</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pustoszyciel przybył do Babilonu i jego bohaterowie zostali wzięci do niewoli, ich łuki złamane, Pan jest bowiem Bogiem odpłaty, On rzetelnie odpłaca.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Upiję jego książąt i jego mędrców, i jego namiestników, i urzędników, i jego bohaterów, i zasną snem wiecznym, i już się nie obudzą - mówi Król; jego imię Pan Zastępów.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Zastępów: Mury obszernego Babilonu będą doszczętnie zburzone, a jego wysokie bramy ogniem spalone. W ten sposób ludy trudzą się dla marności, a narody mozolą się dla ognia.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zlecił prorok Jeremiasz Serajaszowi, synowi Neriasza, syna Machsejasza, gdy udał się z Sedekiaszem, królem judzkim, do Babilonu w czwartym roku jego panowania. Serajasz był kwatermistrzem.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Jeremiasz spisał na jednym zwoju wszystkie klęski, które miały spaść na Babilon, wszystkie owe słowa, napisane o Babilonie.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Jeremiasz do Serajasza: Gdy przyjdziesz do Babilonu, dopilnuj tego, by przeczytać głośno wszystkie te słowa,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Panie, Ty powiedziałeś o tym miejscu, że je zniszczysz, tak że nie będzie w nim mieszkał ani człowiek, ani bydło, lecz będzie pustkowiem po wieczne czasy.</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głośno przeczytasz cały ten zwój, przywiąż do niego kamień i wrzuć go do Eufratu,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Tak niechaj utonie Babilon i niechaj nigdy nie podniesie się z nieszczęścia, które Ja nań sprowadzę! "I mozolą się..." - dotąd są słowa Jeremiasza.</w:t>
      </w:r>
      <w:r>
        <w:t xml:space="preserve"> </w:t>
      </w:r>
    </w:p>
    <w:p>
      <w:pPr>
        <w:pStyle w:val="Nagwek2"/>
        <w:keepNext/>
        <w:jc w:val="center"/>
      </w:pPr>
      <w:r>
        <w:t>Rozdział 52</w:t>
      </w:r>
    </w:p>
    <w:p>
      <w:pPr>
        <w:pStyle w:val="Nagwek3"/>
        <w:keepNext/>
        <w:jc w:val="center"/>
      </w:pPr>
      <w:r>
        <w:rPr>
          <w:b/>
        </w:rPr>
        <w:t>Panowanie Sedekiasza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miał dwadzieścia jeden lat, gdy wstąpił na tron, a panował jedenaście lat w Jeruzalemie; matka jego nazywała się Chamutal, a była córką Jeremiasza z Libny.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czynił on to, co było złe w oczach Pana, we wszystkim tak, jak czynił Jehojakim.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Pana bowiem działo się to w Jeruzalemie i w Judzie, aż odrzucił ich od swego oblicza. Sedekiasz zaś zbuntował się przeciwko królowi babilońskiemu.</w:t>
      </w:r>
      <w:r>
        <w:t xml:space="preserve"> </w:t>
      </w:r>
    </w:p>
    <w:p>
      <w:pPr>
        <w:pStyle w:val="Nagwek3"/>
        <w:keepNext/>
        <w:spacing w:line="360" w:lineRule="auto"/>
        <w:jc w:val="center"/>
      </w:pPr>
      <w:r>
        <w:rPr>
          <w:b/>
        </w:rPr>
        <w:t>Niewola Babilońska</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dziewiątym roku jego panowania w dziesiątym miesiącu, dziesiątego dnia tegoż miesiąca, przybył Nebukadnesar, król babiloński, wraz z całym swoim wojskiem pod Jeruzalem i obległ je, i usypali wokoło niego szańce.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miasto było oblężone aż do jedenastego roku panowania króla Sedekiasza.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czwartym miesiącu, dziewiątego dnia tego miesiąca, gdy głód się wzmógł w mieście i nie stało już chleba dla prostego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Zrobiono wyłom w murze i wszyscy wojownicy uciekli, i wyszli z miasta w nocy drogą przez bramę przy ogrodzie królewskim między dwoma murami, i szli drogą w stronę puszczy, podczas gdy Chaldejczycy jeszcze zewsząd otaczali miasto.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wojsko chaldejskie puściło się w pogoń za królem i dognali go na stepach Jerycha, całe zaś jego wojsko w rozsypce go opuściło.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Pojmali tedy króla i zaprowadzili go do króla babilońskiego, do Rybli w ziemi Chamat, a ten wydał nań wyrok: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stracić synów Sedekiasza na jego oczach, tak samo kazał w Rybli stracić wszystkich książąt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Sedekiasza zaś kazał oślepić i zakuć w kajdany; potem król babiloński kazał go zaprowadzić do Babilonu i zamknąć w więzieniu aż do dnia jego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piątym miesiącu siódmego dnia tego miesiąca, był to dziewiętnasty rok króla Nebukadnesara, króla babilońskiego, przybył do Jeruzalemu Nebuzaradan, dowódca straży przybocznej, który należał do bezpośredniego otoczenia króla babilońskiego,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przybytek Pana i pałac królewski, i wszystkie domy Jeruzalemu; wszystkie duże domy spalił ogniem.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 wojsko chaldejskie pod wodzą dowódcy straży przybocznej zburzyło wszystkie mury otaczające Jeruzalem.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część ubogiej ludności wraz z resztką ludu, który pozostał w mieście, i zbiegów, którzy zbiegli do króla babilońskiego, i resztę rzemieślników uprowadził Nebuzaradan, dowódca straży przybocznej do niewoli.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część ubogiej ludności kraju Nebuzaradan, dowódca straży przybocznej, pozostawił jako winogrodników i oraczy.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kolumny spiżowe w przybytku Pana, jak i podwozia, i spiżową kadź, która była w przybytku Pana, porozbijali Chaldejczycy i spiż z nich wywieźli do Babilonu.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też misy, łopatki, szczypce, czasze oraz wszystkie przybory ze spiżu, służące do ofiar.</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Dowódca straży przybocznej zabrał także panwie, kadzielnice, kropielnice, garnki, świeczniki, miski i czasze ofiarne, wszystko, co było ze złota albo srebra.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obu kolumn spiżowych, jednej kadzi i dwunastu wołów spiżowych, które były jego podstawą, a które kazał sporządzić król Salomon dla przybytku Pana, nie można określić wagi wszystkich tych przyborów.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kolumn, to każda kolumna miała osiemnaście łokci wysokości, obejmował ją sznur na dwanaście łokci, każda miała cztery palce grubości, a wewnątrz była pusta.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góry miała głowicę spiżową pięć łokci wysoką, a na głowicy wokoło były plecionki i owoce granatu. Wszystko ze spiżu, a tak samo na drugiej kolumnie.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jabłek granatowych było dziewięćdziesiąt sześć z każdej strony, sto zaś jabłek granatowych było na plecionkach wokoło.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dowódca straży przybocznej zabrał Serajasza, arcykapłana, i Sofoniasza, kapłana zastępcę, i trzech odźwiernych.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miasta zabrał jednego dworzanina, który był dowódcą wojska, i siedmiu mężów z najbliższego otoczenia króla, którzy znajdowali się w mieście, i sekretarza naczelnego dowódcy wojska, który zaciągnął do wojska ludność kraju, i sześćdziesięciu ludzi spośród ludności kraju, którzy znajdowali się w mieście.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zabrał ich Nebuzaradan, naczelnik straży przybocznej, i zaprowadził ich do króla babilońskiego, do Rybli.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babiloński kazał ich chłostać i stracić w Rybli, w ziemi Chamat; i tak Juda został uprowadzony ze swojej ziemi do niewoli.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liczba ludzi, których Nebukadnesar uprowadził do niewoli: w siódmym roku trzy tysiące dwudziestu trzech Judejczyków,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Nebukadnesara osiemset trzydzieści dwie osoby,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trzecim roku Nebukadnesara uprowadził Nebuzaradan, dowódca straży przybocznej, siedemset czterdzieści pięć osób z Judy: wszystkich osób było cztery tysiące sześćset.</w:t>
      </w:r>
      <w:r>
        <w:t xml:space="preserve"> </w:t>
      </w:r>
    </w:p>
    <w:p>
      <w:pPr>
        <w:pStyle w:val="Nagwek3"/>
        <w:keepNext/>
        <w:spacing w:line="360" w:lineRule="auto"/>
        <w:jc w:val="center"/>
      </w:pPr>
      <w:r>
        <w:rPr>
          <w:b/>
        </w:rPr>
        <w:t>Ułaskawienie Joachina, króla judzkiego</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trzydziestym siódmym roku od uprowadzenia Jojachina, króla judzkiego, w dwunastym miesiącu, dwudziestego piątego dnia tego miesiąca, Ewil-Merodach, król babiloński, w roku wstąpienia na tron ułaskawił Jojachina, króla judzkiego, i uwolnił go z więzienia.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rozmawiał z nim życzliwie, i przyznał mu tron wyższy niż trony królów, którzy byli u niego w Babilonie.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Jojachin zmienił swoje szaty więzienne i jadał stale przy stole królewskim po wszystkie dni swojego życia.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babiloński zapewnił mu na stałe utrzymanie na każdy dzień aż do dnia jego śmierci, po wszystkie dni jego życia.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2024-04-24T00:40:08Z</dcterms:modified>
</cp:coreProperties>
</file>