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Wzniosłość Boga i nicość bożków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Pan mówi do was,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wdrażajcie się w zwyczaje narodów, nie lękajcie się znaków niebieskich, chociaż narody się ich lękają!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bóstwa ludów są marnością. Są dziełem rąk rzemieślnika pracującego dłutem w drzewie, ściętym w lesie,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przyozdabiają srebrem i złotem, umacniają gwoździami i młotami, aby się nie chwiało.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jak straszak na polu ogórkowym, nie mówią, trzeba je nosić, bo nie mogą chodzić. Nie bójcie się ich, bo nie mogą szkodzić, lecz nie mogą też nic dobrego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nikt nie dorówna, Panie! Jesteś wielki i wielkie jest w mocy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 ciebie, Królu narodów? Tak, tobie się to należy, gdyż wśród wszystkich mędrców narodów i wśród wszystkich ich królów nie ma takiego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co do jednego są głupi i nierozumni; niedorzecznością jest cześć oddawana drewnu.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cienko sklepane, sprowadzone z Tarszyszu, a złoto z Ofiru, to dzieło rzemieślnika i rąk złotnika; ich szata jest z błękitnej i czerwonej purpury. Wszystko to jest robota znawców.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jest prawdziwym Bogiem. On jest Bogiem żywym i Królem wiecznym; Od jego gniewu drży ziemia, a narody nie mogą znieść jego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o nich: Bogowie, którzy nie stworzyli nieba ani ziemi, zginą z ziemi i spod tego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stworzył ziemię swoją mocą, utwierdził okrąg ziemi swoją mądrością, a swoim rozumem rozpostarł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głos szumią wody na niebie; On sprawia, że obłoki podnoszą się z krańców ziemi, On z błyskawic wyprowadza deszcz i wypuszcza wiatr ze swoich komór.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jest każdy człowiek i bez rozumu, na wstyd naraża się każdy złotnik z powodu bałwana, gdyż złudą są i bez życia jego odlane bożki.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nicością, dziełem wartym śmiechu, które w czasie swojego nawiedzenia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takim jak oni jest dział Jakuba, gdyż On jest stwórcą wszechrzeczy, a Izrael jego dziedzicznym plemieniem. Pan Zastępów jest imię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Spustoszenie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z ziemi swój tłumok, ty, która jesteś oblężona!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Pan: Oto Ja tym razem odrzucę precz mieszkańców tej ziemi i udręczę ich, aby mnie szukali i 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mnie boli moja rana! Mój cios jest nieuleczalny! A ja myślałem, że będę mógł znieść to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mój namiot jest zniszczony i wszystkie moje sznury są zerwane: moi synowie odeszli ode mnie i nie ma ich. Nikt już nie rozepnie mojego namiotu, nikt nie rozciągnie moich zasłon.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nierozumni byli pasterze i nie szukali Pana, dlatego nie powiodło im się i cała ich trzoda jest w rozproszeniu.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Oto nadchodzi wieść i wielki zgiełk z ziemi północnej, aby miasta judzkie zamienić w pustynię, w legowisko szakali.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Panie, że droga człowieka nie od niego zależy i że nikt, gdy idzie sam, nie kieruje swoim krokiem.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mnie, Panie, ale według sprawiedliwej miary, nie w swoim gniewie, abyś mnie nie zniweczył!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swoją zawziętość na narody, które cię nie znają, i na plemiona, które nie wzywają twojego imienia, gdyż pożarły Jakuba, zniszczyły go i spustoszyły jego niwę.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2024-04-29T19:16:28Z</dcterms:modified>
</cp:coreProperties>
</file>