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Zstąp do domu króla judzkiego i wypowiedz tam to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Słuchaj słowa Pana, królu judzki, który zasiadasz na tronie Dawida, ty i twoi słudzy, którzy wchodzicie przez te bramy!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Stosujcie prawo i sprawiedliwość, i ratujcie uciśnionego z ręki gnębiciela, obcego przybysza ani sieroty ani wdowy nie uciskajcie, nie zadawajcie gwałtu i nie przelewajcie krwi niewinnej na tym miejscu!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rzeczywiście będziecie spełniali to słowo, to będą wchodzić przez bramy tego domu królowie zasiadający po Dawidzie na jego tronie, jeżdżąc na wozach i na koniach, on i jego słudzy, i 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nie usłuchacie tych słów, to przysięgam na siebie samego - mówi Pan - że ten dom stanie się ruiną.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o domu króla Judy: Chociaż mi jesteś jak Gilead, jak szczyt Libanu, zaprawdę, obrócę cię w pustynię, zrównam cię z miastami nie zamieszkanymi.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wyznaczę przeciwko tobie niszczycieli; każdy z nich ma swoje narzędzie i wyrąbią twoje wyborne cedry, i wrzucą je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liczne narody będą przechodzić koło tego miasta, wtedy powie jeden do drugiego: Za co tak uczynił Pan temu wielkiemu miastu?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Za to, że opuścili przymierze Pana, Boga swego, kłaniali się cudzym bogom i służyli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płaczcie nad tym, który umarł, i nie żałujcie go; płaczcie rzewnie raczej nad tym, który odchodzi, bo już nigdy nie wróci i nie zobaczy swojej rodzinnej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o Szallumie, synu Jozjasza, króla judzkiego, panującym po Jozjaszu, swoim ojcu: Ten, który odszedł z tego miejsca, nie wróci już tutaj,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tym miejscu, dokąd go uprowadzono, tam umrze, a ziemi tej już nie zobaczy.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buduje swój dom na niesprawiedliwości, a górne komnaty na bezprawiu, swojemu bliźniemu każe za darmo pracować i nie daje mu jego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mówi: Zbuduję sobie dom przestronny i górne komnaty obszerne, i wybija sobie otwór okienny, wykłada go drzewem cedrowym i zabarwia cynobrem.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jesteś królem przez to, że współzawodniczysz w cedrowych budowlach? Twój ojciec przecież też jadł i pił, lecz stosował również prawo i sprawiedliwość i wtedy dobrze mu się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sprawę ubogiego i biednego, i wtedy było dobrze. Czy nie na tym polega to, że się mnie zna?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twoje oczy i twoje serce szukają własnej tylko korzyści i przelewu niewinnej krwi, i popełniania krzywdy i gwałtu.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o Jojakimie, synu Jozjasza, królu judzkim: Nie będą go opłakiwali: Ach! Bracie mój! Ach! Siostro! Nie będą go opłakiwali: Ach! Panie! albo: Ach! Jego majestat!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pogrzebany jak osioł, wywloką go i wyrzucą poza bramy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Liban i krzycz, a w Baszanie głośno się odezwij! Krzycz z gór Abarim, że rozbici są wszyscy twoi kochankowie!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Przemawiałem do ciebie w czasie twojej pomyślności, lecz odpowiedziałaś: Nie chcę słuchać. Takie było twoje postępowanie od młodości, że nie słuchałaś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twoich pasterzy wiatr paść będzie, a twoi kochankowie pójdą do niewoli: wtedy będziesz zawstydzona i okryta hańbą za całą twoją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która mieszkasz na Libanie, która gnieździsz się wśród cedrów, jakże będziesz jęczeć, gdy ogarną cię bóle, bóle jak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żyw - mówi Pan - choćby Jechoniasz, syn Jojakima, król judzki, był sygnetem na mojej prawej ręce, zerwałbym go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cię w ręce czyhających na twoje życie i w ręce tych, przed którymi drżysz, i w ręce Nebukadnesara, króla babilońskiego, i w ręce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rzucę ciebie i twoją matkę, która cię urodziła, do ziemi obcej, w której się nie urodziliście,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ziemi, za którą będą tęsknić, aby tam wrócić, nie 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 mąż, Koniasz jest tworem wzgardzonym i odtrąconym, czy jest naczyniem, którego nikt nie chce? Dlaczego został on i jego potomstwo rzucony i wypędzony do ziemi, której nie znał?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ziemio, ziemio, słuchaj słowa Pańskiego!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Zapiszcie męża tego jako bezdzietnego, jako męża, któremu przez całe jego życie się nie wiedzie: bo żadnemu z jego potomków nie uda się zasiąść na tronie Dawida i znowu panować w Judzie.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2024-05-20T17:11:37Z</dcterms:modified>
</cp:coreProperties>
</file>