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Emigracja resztki Judejczyków do Egiptu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Jeremiasz wypowiedział do końca przed całym ludem wszystkie słowa Pana, ich Boga, wszystkie owe słowa, z którymi posłał go do nich Pan, ich Bóg,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Azariasz, syn Hosajasza, i Jochanan, syn Kareacha, i wszyscy zuchwali i oporni mężowie do Jeremiasza: Kłamiesz! Nie posłał ciebie Pan, nasz Bóg, z poleceniem: Nie idźcie do Egiptu, aby tam przebywać jako obcy przybysze,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Baruch, syn Neriasza, podburza cię przeciwko nam, aby nas wydać w ręce Chaldejczyków, by nas pozbawiono życia albo uprowadzono do niewoli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usłuchał Jochanan, syn Kareacha, i wszyscy dowódcy wojsk, i cały lud głosu Pana, aby pozostać w ziemi judzkiej,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zabrał Jochanan, syn Kareacha, i wszyscy dowódcy wojsk całą resztę Judy, która powróciła spośród wszystkich narodów, dokąd zostali rozproszeni, w celu osiedlenia się w ziemi judzkiej,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 i kobiety, dzieci i córki królewskie, i wszystkie inne osoby, które pozostawił Nebuzaradan, naczelnik straży przybocznej, z Gedaliaszem, synem Achikama, syna Szafana, oraz proroka Jeremiasza i Barucha, syna Neriasza.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udali się do ziemi egipskiej, gdyż nie usłuchali głosu Pana. I przybyli do Tachpanches.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doszło Jeremiasza w Tachpanches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do rąk wielkie kamienie i w obecności mężów judzkich zakop je w ziemi u wejścia do pałacu faraona w Tachpanches,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 do nich: Tak mówi Pan Zastępów, Bóg Izraela: Oto Ja sprowadzę Nebukadnesara, króla babilońskiego, mojego sługę, i postawię jego tron nad tymi kamieniami, które zakopałeś, i rozepnie nad nimi swój baldachim,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przyjdzie, i uderzy ziemię egipską: Kto jest przeznaczony na śmierć, pójdzie na śmierć, kto na niewolę, pójdzie w niewolę, kto na miecz, ten pójdzie pod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wznieci ogień w świątyniach bogów Egiptu, i spali je lub uprowadzi, i oczyści ziemię egipską jak pasterz czyści swój płaszcz, a potem wyjdzie stamtąd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rozbije posągi z Betszemesz, które jest w Egipcie, a świątynie bogów Egiptu spali ogniem.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2024-05-03T08:31:03Z</dcterms:modified>
</cp:coreProperties>
</file>