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Proroctwo dotyczące Moabu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Moabie. Tak mówi Pan Zastępów, Bóg Izraela: Biada Nebo, gdyż jest spustoszone, Kiriataim okryte hańbą i zdobyte; warownia okryta hańbą i rozbita.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już chluby Moabu, w Cheszbonie umyślili jego zagładę: Pójdźmy i wytępmy go, by przestał być narodem! Także ty, Madmeno, zamilkniesz, w ślad za tobą pójdzie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Słuchaj! Krzyk idzie z Choronaim, spustoszenie i wielkie zniszczenie.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jest zdruzgotany, głośno krzyczą aż do Soaru.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Tak! Po ścieżce do Luchit podążają z rzewnym płaczem. Tak, na zboczach Choronaim słychać krzyk nad zniszczeniem.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Uciekajcie! Ratujcie swoje życie, stańcie się niby dziki osioł na pustyni!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polegasz na swoich twierdzach i na swoich skarbach, także ty będziesz zdobyty; i Kemosz pójdzie do niewoli wraz ze swoimi kapłanami i książętami.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nadciągnie niszczyciel na każde miasto, i żadne nie ocaleje, spustoszona będzie dolina i zniszczona będzie równina - rzekł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Wznieście Moabowi pomnik, ponieważ całkiem przepadnie! Jego miasta staną się pustkowiem, nie będzie w nich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wykonuje dzieło Pana niedbale, i przeklęty, kto powstrzymuje jego miecz od krwi!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miał spokój od swojej młodości i spoczywał na swoich drożdżach, nie przelewano go z jednego naczynia w drugie i nie poszedł do niewoli; dlatego zachował swój smak, a jego woń się nie zmieniła.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idą dni - mówi Pan, gdy poślę na niego piwnicznych, którzy go przeleją, opróżnią jego naczynia i jego dzbany potłuką.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Moab zawiedzie się na Kemoszu, jak dom Izraela zawiódł się na Betelu, w którym pokładał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możecie mówić: Jesteśmy bohaterami i mężami dzielnymi w walce?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Niszczyciel Moabu ruszył przeciwko niemu, a kwiat jego młodzieży idzie na rzeź, mówi Król, a jego imię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Klęska Moabu się zbliża, a jego nieszczęście nadchodzi bardzo szybko.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Opłakujcie go, wszyscy jego sąsiedzi, i wszyscy, którzy znacie jego imię! Mówcie: Jakże została złamana mocna laska, berło wspaniałe?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Zejdź z miejsca chwały, a siądź w kałuży, mieszkanko Dybonu, gdyż niszczyciel Moabu ruszył przeciwko tobie, zniszczył twoje warownie!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 na drodze i rozejrzyj się, mieszkanko Aroeru! Wypytaj zbiega i uchodźcę, mów: Co się stało?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jest okryty hańbą, gdyż jest pobity, biadajcie i krzyczcie, głoście nad Arnonem, że Moab jest zniszczony!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 nadszedł na krainę równiny, na Cholon i na Jahzę, i na Mefaat,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Dybon, i na Nebo, i na Bet-Diblataim.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Kiriataim, i na Bet-Gamul, i na Bet-Maon,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Kerijot, i na Bosrę, i na wszystkie miasta ziemi Moabu, dalekie i bliskie.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Odcięty jest róg Moabu i jego ramię złamane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Upijcie go, gdyż przeciwko Panu butnie wystąpił! Niech Moab tarza się w swoich wymiocinach, a nawet stanie się pośmiewiskiem!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Izrael nie był dla ciebie pośmiewiskiem? Czy go złapano wśród złodziei, że ilekroć o nim mówiłeś, potrząsałeś szyderczo głową?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Opuśćcie miasta i zamieszkajcie w skałach, mieszkańcy Moabu, i bądźcie jak gołębica, gnieżdżąca się na ścianach przepastnych czeluści!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 o dumie Moabu, że jest bardzo dumny, o jego pysze, jego dumie, jego zuchwalstwie i wyniosłości jego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znam - mówi Pan - jego zarozumiałość, nieprawdziwe są jego przechwałki, nieuczciwe jest jego działanie.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muszę biadać nad Moabem, zawodzić nad całym Moabem, wzdychać nad mieszkańcami Kir-Cheresu.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Bardziej niż opłakiwano Jaezer, będę opłakiwał ciebie, winogradzie Sybmy, którego latorośle rozrastały się aż do morza, sięgały aż do Jazer; na twoje owocobranie i na twoje winobranie wpadł niszczyciel.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znikły radość i wesele z urodzajnej ziemi moabskiej, skończyło się wino w kadziach, tłoczący nie wytłacza winogron, okrzyki już nie są okrzykami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narzekania Cheszbonu dochodzi aż do Eleale, aż do Jahaz, od Soaru do Choronaim i do Eglat Szeliszijja, gdyż i wody Nimrim staną się pustkowiem.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sprawię - mówi Pan, że w Moabie nie będzie komu wychodzić na miejsce ofiarne, by tam spalać kadzidło swojemu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moje serce jęczy jak flet nad Moabem i moje serce jęczy jak flet nad obywatelami Kir-Cheresu, gdyż dostatki, które nabyli, zginęły.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 każdej głowie jest łysina, każda broda obcięta, na wszystkich rękach nacięcia, a na biodrach włosienica.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wszystkich dachach Moabu i na jego placach jest tylko narzekanie, gdyż rozbiłem Moab jako naczynie, którego nikt nie chce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jest rozbity! Biadajcie! Jak haniebnie podał Moab tyły! I stał się Moab pośmiewiskiem i postrachem dla wszystkich swoich sąsiadów.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 mówi Pan: Oto jak orzeł nadlatuje, rzuca się na zdobycz i rozpościera swoje skrzydła nad Moabem.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są zdobyte, a twierdze opanowane; i będzie w owym dniu serce bohaterów Moabu jak serce kobiety rodzącej.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Moab będzie zniszczony tak, że przestanie być ludem, gdyż butnie wystąpił przeciwko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Groza i przepaść, i pułapka na ciebie, który mieszkasz w Moabie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uniknie grozy, wpadnie w przepaść, a kto wydostanie się z przepaści, uwikła się w pułapkę, gdyż to sprowadzę na niego, na Moab, w roku jego kary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cieniu Cheszbonu zatrzymali się wycieńczeni uchodźcy, lecz z Cheszbonu wychodzi ogień, a płomień z pałacu Sychona, i pożera skroń Moabu i ciemię czyniących zgiełk.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Moabie! Zginął lud Kemosza, gdyż twoi synowie wzięci zostali do niewoli, a twoje córki na wygnanie.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dniach ostatecznych odmienię los Moabu - mówi Pan. Dotąd wyrok o Moabie.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2024-05-01T11:43:54Z</dcterms:modified>
</cp:coreProperties>
</file>