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Skarga proroka nad losem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Ach! Jak samotne leży miasto, niegdyś tak ludne! Stało się jak wdowa niegdyś wielkie wśród narodów. Władczyni krain odrabia pańszczyznę.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Płacze gorzko po nocy, a jej łzy spływają po licach. Nikt jej nie pociesza spośród wszystkich jej kochanków, wszyscy jej przyjaciele ją zdradzili, stali się jej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wygnanie poszedł Juda, na cierpienie i w ciężką niewolę. Zamieszkał między poganami i nie znajduje odpocznienia. Wszyscy jego prześladowcy dopadli go wśród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na Syjon okryte są żałobą, nikt nie podąża na święto. Wszystkie jego bramy spustoszone, jego kapłani jęczą, jego panny strapione, a on sam pełen goryczy.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wrogowie są górą, szczęście sprzyja jego nieprzyjaciołom, gdyż Pan utrapił go dla wielu jego grzechów. Jego dzieci poszły na wygnanie pędzone przez wroga.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Odjęta jest córce Syjońskiej cała jej chwała, jej książęta są jak jelenie, które nie znalazły paszy i uchodzą bez siły przed tym, który je goni.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dniach swej niedoli i tułaczki wspomina Jeruzalem wszystkie swoje bogactwa, które miało od dawna, gdy jego lud wpadł w ręce wroga, a nie było, kto by go ratował. Gdy to widzieli ciemięzcy, naśmiewali się z jego zagłady.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Ciężko zgrzeszyło Jeruzalem, dlatego stało się nieczyste. Wszyscy, którzy je czcili, wzgardzili nim, ponieważ widzieli jego sromotę; ono samo również wzdycha i odwraca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nieczystość jest na podołku jego szaty; nie pamiętało o swojej przyszłości i tak haniebnie upadło, nie ma, kto by je pocieszył. Wejrzyj, Panie, na moją niedolę, gdyż nieprzyjaciel się wynosi!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Wróg wyciągnął swoją rękę po wszystkie jego skarby. Widziało nawet pogan, jak wkraczają do jego świątyni, którym przecież zabroniłeś wchodzić do twojego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jego lud jęczy, szukając chleba; swoje kosztowności oddaje za pokarm, aby zachować życie. Wejrzyj, Panie, i patrz, jak jestem wzgardzone!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Nuże, wy wszyscy, którzy przechodzicie drogą, spójrzcie i patrzcie: Czy jest ból równy mojemu bólowi, który mnie zadano, którym dotknął mnie Pan w dniu zapalczywości swojego gniewu?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wysoka zesłał ogień do moich kości i on przeniknął je, rozciągnął sieć na moje nogi, zawrócił mnie; spustoszył mnie, uczynił na zawsze chorym.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Mocno ściągnięte jest jarzmo moich grzechów, jego ręką związane. Włożone zostało na moją szyję; załamała się moja siła. Pan wydał mnie w ręce tych, którym nie mogę sprostać.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Odrzucił Pan z mojego grona wszystkich bohaterów. Zwołał przeciwko mnie zgromadzenie, by zniszczyć moją młodzież. Pan podeptał w tłoczni dziewiczą córkę Judzką.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płaczę, moje oko, moje oko zalewa się łzami, bo daleko jest ode mnie pocieszyciel, który by pokrzepił moją duszę. Moje dzieci są zgubione, gdyż nieprzyjaciel jest potężny.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Syjon wyciąga ręce, lecz nie ma pocieszyciela; Pan wezwał przeciwko Jakubowi jego wrogich sąsiadów; Jeruzalem stało się wśród nich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okazał się Pan, bo buntowałem się przeciwko jego słowu. Słuchajcie, wszystkie ludy, i patrzcie na moje cierpienia! Moje panny i moi młodzieńcy poszli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Wołałom na moich kochanków, lecz oni mnie zdradzili. Moi kapłani i moi starsi zginęli w mieście, szukając żywności, ale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Wejrzyj, Panie, jak jestem utrapione, burzą się moje wnętrzności! Moje serce przewraca się we mnie, bo byłom bardzo przekorne. Na zewnątrz osieraca miecz, a w domu zaraza.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Słychać jak jęczę, lecz pocieszyciela nie ma. Wszyscy moi nieprzyjaciele, słysząc o mojej niedoli, cieszą się, że to Ty uczyniłeś. Sprowadź dzień, który zapowiedziałeś! Niech im się stanie tak, jak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cała ich złość przyjdzie przed ciebie! Uczyń im tak, jak mnie uczyniłeś z powodu wszystkich moich występków! Zaiste, wiele jest moich westchnień, a serce moje chore.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Pan sędzią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jakże zachmurzył się Pan w swoim gniewie nad córką Syjońską, z nieba na ziemię zrzucił wspaniałość Izraela i nie pamiętał w dniu swojego gniewu o podnóżku swoich stóp.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zniszczył bezlitośnie wszystkie niwy Jakuba, w swojej zapalczywości zburzył twierdze córki Judzkiej, rzucił o ziemię, zhańbił królestwo i jego 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żarze gniewu złamał wszelką siłę Izraela, cofnął swoją prawicę, gdy nieprzyjaciel się zbliżał, i rozpalił przeciwko Jakubowi ogień płonący, który dokoła pożera.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Naciągnął swój łuk jak nieprzyjaciel, jego prawica jest podniesiona, i zabił jak wróg wszystko, co jest rozkoszą dla oczu. Na namiot córki Syjońskiej wylał swoją zapalczywość jak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stał się jak wróg, zniszczył Izraela; zniszczył wszystkie jego pałace, rozwalił jego twierdze. I pomnożył u córki Judzkiej smutek i narzekanie.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przekopać plac świątynny jak ogród, swoją świątynię zniszczył, Pan pogrążył w zapomnieniu święta i sabaty na Syjonie, W zawziętym swoim gniewie odrzucił króla i 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wzgardził swoim ołtarzem, obrzydził sobie swoją świątynię. Wydał w ręce wroga mury jej zabudowań; krzyczeli w przybytku Pana jak w dniu świątecznym.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postanowił rozwalić mur córki Syjońskiej, rozciągnął sznur, nie cofnął swej ręki przed zniszczeniem. Okrył żałobą baszty i mur, razem chylą się do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Zapadły się w ziemię jej bramy, zniszczył i połamał jej zawory, jej król i książęta są u pogan, pozbawieni zakonu, a także jej prorocy nie miewają widzenia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milczeniu usiedli na ziemi starsi córki Syjońskiej, posypali prochem swoją głowę, przywdziali wory. Panny Jeruzalemskie zwieszają ku ziemi swoje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Wypłakałam sobie moje oczy, moje wnętrzności się burzą, moja żółć rozlała się po ziemi z powodu zagłady córki mojego ludu, gdy dzieci i niemowlęta omdlewały na ulicach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do swoich matek: Gdzie jest chleb i moszcz winny, gdy na ulicach miasta mdleją jak śmiertelnie ranni, gdy wyziewają ducha na łonach swych matek?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porównam z tobą, a do czego ciebie przyrównam, córko Jeruzalemska? Do czego cię przyrównam, aby cię pocieszyć, dziewicza córko Syjońska? Bo wielka jak morze jest twoja zagłada, któż cię uleczy?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wieszczkowie przepowiadali ci urojone i próżne rzeczy, nie odsłaniali twojej winy, aby odmienić twój los, lecz przepowiadali ci słowa złudne i zwodnicze.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przechodnie klaszczą nad tobą w dłonie, gwiżdżą i potrząsają głowami nad córką Jeruzalemską, mówiąc: Czy to ma być to miasto, które nazywają najpiękniejszym, rozkoszą całej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twoi nieprzyjaciele otworzyli na ciebie swoje usta, gwiżdżą i zgrzytają zębami, mówiąc: Zniszczyliśmy je. Zaiste, ten to dzień, którego oczekiwaliśmy, dożyliśmy go i oglądali!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uczynił, co umyślił, spełnił swoje słowo, to co już dawno zapowiadał, zburzył bezlitośnie. Uradował nieprzyjaciół przez ciebie i nad tobą wywyższył moc twoich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głośno do Pana, jęcz, córko Syjońska! Wylewaj łzy jak strumień we dnie i w nocy! Nie pozwalaj sobie na wytchnienie niech nie odpoczywa twoja źrenica!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narzekaj w nocy, na początku straży nocnych, wylewaj jak wodę swoje serce przed obliczem Pana; podnieś ku niemu swoje dłonie za duszę twoich dziatek, które omdlewają z głodu na rogu każdej ulicy!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Spójrz, Panie, i patrz: Z kim tak postąpiłeś? Czy kobiety mają jeść owoc swojego łona, wypieszczone niemowlęta? Czy w świątyni Pana ma być zabijany kapłan i prorok?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Polegli w prochu ulicy chłopiec i starzec; moje panny i moi młodzieńcy padli od miecza, zabiłeś ich w dniu swojego gniewu, skazałeś bezlitośnie na rzeź.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Zwołałeś ich jak na święto z moich sąsiednich wiosek, lecz w dniu gniewu Pana nikt nie uszedł, nikt nie ocalał. Tych, których pieściłam i wychowałam, wytępił mój wróg.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Nadzieja ratunku w Bożej łasce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tym mężem, który zaznał niedoli od rózgi 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 mnie i zawiódł do ciemności, gdzie nie ma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przeciwko mnie zwraca dzień po dniu swoją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Zniszczył moje ciało i skórę, połamał moje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Spiętrzył wokół mnie wysoko gorycz i mozół.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mi mieszkać w ciemnościach jak dawno zmarłym.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Zagrodził mi wyjście, zakuł w ciężkie 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krzyczę i błagam, nieczuły jest na moją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drogi zagrodził kamieniem ciosanym, poplątał moje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 na mnie jak niedźwiedź, jak lew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drogi zrobił krętymi, mnie zaś nieużytkiem, doprowadził mnie do obłędu.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Naciągnął swój łuk i wziął mnie za cel swoich strzał.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Przebił moje nerki strzałą ze swojego kołczana.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pośmiewiskiem dla całego mojego ludu, ich pieśnią szyderczą na co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Nasycił mnie goryczą, napoił piołunem.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Starł na krzemieniu moje zęby, wdeptał mnie w popiół.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Mojej duszy odebrał spokój, tak że zapomniałem, co to jest 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myślałem: Przepadła moja siła żywotna i moja nadzieja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Wspominanie własnej niedoli i udręki to piołun i trucizna.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bezustannie to wspomina i trapi się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biorę sobie do serca i w tym moja nadzieja,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Niewyczerpane są objawy łaski Pana, miłosierdzie jego nie ustaje.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poranku objawia się na nowo, wielka jest wierność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moim działem, mówi dusza moja, dlatego w nim mam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 Pan dla tego, kto mu ufa, dla duszy, która go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czekać w milczeniu na zbawienie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jest, gdy mąż nosi jarzmo w 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siedzi w samotności i milczy, gdy Pan je nań wkłada.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przytyka swoje usta do prochu, może jest jeszcze nadzieja.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nadstawia policzek temu, kto go bije, niech się nasyca zniewagą!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 nie odrzuca na wieki: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zasmuca, znowu się lituje według obfitości swojej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nieumyślnie trapi i zasmuca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depcze nogami wszystkich więźniów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łamie prawo człowieka przed obliczem Najwyższego,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krzywdzi człowieka w spornej sprawie, czy Pan tego nie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powiedzieć, że staje się coś, czego Pan nie nakazał?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 ust Najwyższego nie pochodzi zarówno złe, jak i dobre?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 może uskarżać się człowiek, póki żyje? Niech się uskarża na swoje grzechy!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Doświadczajmy i badajmy nasze drogi i nawróćmy się do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Wznieśmy nasze serca i nasze dłonie do Boga w niebiesiech!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odpadli i zbuntowali się, dlatego Ty nie przebaczyłeś.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gniewem i prześladowałeś nas, bezlitośnie zabijałeś.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obłokiem, tak że modlitwa do ciebie nie dochodzi.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nas śmieciami i pomiotłem pośrodku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Rozdziawiają przeciwko nam swoje usta wszyscy nasi nieprzyjaciele.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Naszym udziałem stały się strach i grób, spustoszenie i zagłada.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Strumieniami wód zalewają się moje oczy nad zagładą córki mojego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oko bez przerwy zalewa się łzami, nie ma ulgi,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Pan z niebios spojrzy i popatrzy.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widzę, sprawia ból mojej duszy z powodu wszystkich córek mojego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Polowali na mnie ustawicznie jak na ptaka ci, którzy bez powodu są moimi nieprzyjaciółmi.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milczenia chcieli mnie przywieść na żywo w dole i zarzucali mnie kamieniami.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Woda dosięgała mojej głowy, pomyślałem: Zginąłem.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Wzywałem twojego imienia, Panie, z głębokiego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Wysłuchałeś mojego głosu: Nie zamykaj swojego ucha na wołanie i błaganie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Zbliżyłeś się do mnie, gdy cię wzywałem. Mówiłeś: Nie bój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Panie, prowadziłeś moją sprawę, wybawiłeś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Panie, widziałeś moją krzywdę, wymierz mi sprawiedliwość!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całą ich zemstę, wszystkie ich zamysły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Słyszałeś, Panie, ich obelżywe słowa, wszystkie ich zamysły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Mowy i myśli moich przeciwników dzień po dniu godzą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Patrz, gdy siadają i powstają, o mnie mówi ich pieśń szydercza!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Oddasz im Panie, na co zasługują, według dzieła 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Zaślepisz ich serce; niech twoja klątwa spadnie na nich!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Ścigać ich będziesz w gniewie i wygubisz ich spod twojego nieba, Panie!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Straszny los ludności oblężonego miasta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Ach! Jak sczerniało złoto, ten kruszec szlachetny! Święte kamienie porozrzucane po rogach wszystkich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Szlachetni synowie Syjonu cenni jak szczere złoto, oto poczytani są za dzbany gliniane, toczone ręką garncarza!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szakale podsuwają sutki, gdy karmią swoje młode, a córka mojego ludu jest okrutna, jak strusie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niemowlęcia przylgnął z pragnienia do podniebienia, dzieci prosiły o chleb, lecz nikt im go nie podał.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jadali wyszukane potrawy, omdleli na ulicach; a ci, co byli chowani w purpurze, położyli się na śmietniskach.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Wina córki mojego ludu była większa niż grzech Sodomy w okamgnieniu wywróconej, bez udziału rąk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książęta byli jaśniejsi niż śnieg, bielsi niż mleko, ich ciała rumieńsze niż korale, ich wygląd jak szafir.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są czarniejsi niż sadza, nie do poznania na ulicach. Zmarszczyła się skóra na ich kościach, wyschła jak drewno.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Szczęśliwsi pobici od miecza niż ci, co umierali z głodu; opadli z sił, trawieni głodem, bo brak plonów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Tkliwe zwykle kobiety własnymi rękami gotowały swoje dzieci; te służyły im za pokarm w czasie zagłady córki mojego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dopełnił swojej popędliwości, wylał żar swojego gniewu i wzniecił na Syjonie ogień, który pochłonął jego podwaliny.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wierzyli królowie ziemscy ani wszyscy mieszkańcy świata, że gnębiciel i wróg wejdzie w bramy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stało się to z powodu grzechów jego proroków, win jego kapłanów, którzy przelewali w nim krew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Błąkali się jak ślepi po ulicach, splamieni krwią tak, że nie można było dotknąć ich 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"Z drogi! Nieczysty idzie!" wołano przed nimi. "Z drogi! Nie dotykajcie się!" Jeżeli dalej chcą się wałęsać, nie mogą tu dłużej przebywać.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Pan rozproszył ich między narodami, nie chce już na nich patrzeć; dla kapłanów nie ma szacunku ani dla starców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oczy daremnie wypatrywały i wyczekiwały pomocy; z naszej strażnicy wypatrywaliśmy narodu, który by przybył z 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Śledzono nas na każdym kroku, tak że nie można było chodzić po naszych placach. Zbliżał się nasz koniec, dni nasze się dopełniały. Tak, nadszedł nasz kres.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prześladowcy byli szybsi niż orły pod niebem. Ścigali nas na górach, czatowali na nas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Pomazaniec Pana, który był naszym tchnieniem życiowym, został schwytany w ich dołach, ten, o którym myśleliśmy, że w jego cieniu będziemy żyć między narodami.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Edomitów spotka kara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 się i raduj, córko Edomska, która mieszkasz w krainie Us. Także do ciebie przyjdzie kubek: upijesz się i obnażysz.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Kończy się twoja wina, córko Syjońska. On już nigdy nie skaże cię na wygnanie. Ukarze twoją winę, córko Edomska, odsłoni twoje grzechy.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Modlitwa skruszonych grzeszników o zmiłowanie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Panie, na to, co się z nami stało! Spójrz i przypatrz się naszej zniewadze.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dziedzictwo przypadło obcym, nasze domy cudzoziemcom.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Staliśmy się sierotami, bez ojca, nasze matki są jakby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Naszą wodę pijemy za pieniądze, musimy płacić za owoce drzew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Jarzmo ciąży na karku, omdlewamy, nie dają nam wytchnienia.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Wyciągamy rękę do Egiptu, do Asyrii, by się najeść do syta.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ojcowie zgrzeszyli, nie ma ich, a my dźwigamy ich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nami rządzą, nie ma, kto by nas wyrwał z 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Swój chleb zdobywamy z narażeniem własnego życia na cios miecza, który zagraża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Nasza skóra rozpalona jak piec od gorączki głodowej.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gwałcono na Syjonie, panny w miastach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wieszani byli ich rękami, nie uszanowano powagi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Młodzieńcy musieli nosić kamienie młyńskie, a chłopcy potykali się pod ciężarem drew.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Starcy zaniechali wysiadywania w bramach, a młodzieńcy gry na instrumentach strunowych.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Ustała radość naszego serca, nasz taniec zamienił się w pochód żałobny.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Spadła korona z naszej głowy, biada nam, bo zgrzeszyliśmy!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chore jest nasze serce, dlatego zaćmione są nasze oczy,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góry Syjon, że jest spustoszona, że szakale po niej biegają.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Panie, trwasz na wieki, twój tron z pokolenia w 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chcesz na zawsze zapomnieć o nas, opuścić nas na tak długi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Spraw, Panie, byśmy wrócili do ciebie, a wrócimy! Odnów nasze dni jak niegdyś!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Czyżbyś już zupełnie nas odrzucił? Czy tak bardzo na nas się gniewasz?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2024-03-29T13:26:31Z</dcterms:modified>
</cp:coreProperties>
</file>