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Skarga proroka nad losem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Ach! Jak samotne leży miasto, niegdyś tak ludne! Stało się jak wdowa niegdyś wielkie wśród narodów. Władczyni krain odrabia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Płacze gorzko po nocy, a jej łzy spływają po licach. Nikt jej nie pociesza spośród wszystkich jej kochanków, wszyscy jej przyjaciele ją zdradzili, stali się jej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wygnanie poszedł Juda, na cierpienie i w ciężką niewolę. Zamieszkał między poganami i nie znajduje odpocznienia. Wszyscy jego prześladowcy dopadli go wśród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na Syjon okryte są żałobą, nikt nie podąża na święto. Wszystkie jego bramy spustoszone, jego kapłani jęczą, jego panny strapione, a on sam pełen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wrogowie są górą, szczęście sprzyja jego nieprzyjaciołom, gdyż Pan utrapił go dla wielu jego grzechów. Jego dzieci poszły na wygnanie pędzone przez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Odjęta jest córce Syjońskiej cała jej chwała, jej książęta są jak jelenie, które nie znalazły paszy i uchodzą bez siły przed tym, który je goni.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dniach swej niedoli i tułaczki wspomina Jeruzalem wszystkie swoje bogactwa, które miało od dawna, gdy jego lud wpadł w ręce wroga, a nie było, kto by go ratował. Gdy to widzieli ciemięzcy, naśmiewali się z jego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Ciężko zgrzeszyło Jeruzalem, dlatego stało się nieczyste. Wszyscy, którzy je czcili, wzgardzili nim, ponieważ widzieli jego sromotę; ono samo również wzdycha i odwraca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nieczystość jest na podołku jego szaty; nie pamiętało o swojej przyszłości i tak haniebnie upadło, nie ma, kto by je pocieszył. Wejrzyj, Panie, na moją niedolę, gdyż nieprzyjaciel się wynosi!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Wróg wyciągnął swoją rękę po wszystkie jego skarby. Widziało nawet pogan, jak wkraczają do jego świątyni, którym przecież zabroniłeś wchodzić do twojego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jego lud jęczy, szukając chleba; swoje kosztowności oddaje za pokarm, aby zachować życie. Wejrzyj, Panie, i patrz, jak jestem wzgardzone!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wy wszyscy, którzy przechodzicie drogą, spójrzcie i patrzcie: Czy jest ból równy mojemu bólowi, który mnie zadano, którym dotknął mnie Pan w dniu zapalczywości swojego gniewu?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wysoka zesłał ogień do moich kości i on przeniknął je, rozciągnął sieć na moje nogi, zawrócił mnie; spustoszył mnie, uczynił na zawsze chorym.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Mocno ściągnięte jest jarzmo moich grzechów, jego ręką związane. Włożone zostało na moją szyję; załamała się moja siła. Pan wydał mnie w ręce tych, którym nie mogę sprostać.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Odrzucił Pan z mojego grona wszystkich bohaterów. Zwołał przeciwko mnie zgromadzenie, by zniszczyć moją młodzież. Pan podeptał w tłoczni dziewiczą córkę Judzką.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płaczę, moje oko, moje oko zalewa się łzami, bo daleko jest ode mnie pocieszyciel, który by pokrzepił moją duszę. Moje dzieci są zgubione, gdyż nieprzyjaciel jest potężny.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Syjon wyciąga ręce, lecz nie ma pocieszyciela; Pan wezwał przeciwko Jakubowi jego wrogich sąsiadów; Jeruzalem stało się wśród nich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okazał się Pan, bo buntowałem się przeciwko jego słowu. Słuchajcie, wszystkie ludy, i patrzcie na moje cierpienia! Moje panny i moi młodzieńcy poszli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Wołałom na moich kochanków, lecz oni mnie zdradzili. Moi kapłani i moi starsi zginęli w mieście, szukając żywności, ale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Wejrzyj, Panie, jak jestem utrapione, burzą się moje wnętrzności! Moje serce przewraca się we mnie, bo byłom bardzo przekorne. Na zewnątrz osieraca miecz, a w domu 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Słychać jak jęczę, lecz pocieszyciela nie ma. Wszyscy moi nieprzyjaciele, słysząc o mojej niedoli, cieszą się, że to Ty uczyniłeś. Sprowadź dzień, który zapowiedziałeś! Niech im się stanie tak, jak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cała ich złość przyjdzie przed ciebie! Uczyń im tak, jak mnie uczyniłeś z powodu wszystkich moich występków! Zaiste, wiele jest moich westchnień, a serce moje chore.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2024-03-28T10:45:35Z</dcterms:modified>
</cp:coreProperties>
</file>