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Lamentacje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Nadzieja ratunku w Bożej łasce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tym mężem, który zaznał niedoli od rózgi jego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Prowadził mnie i zawiódł do ciemności, gdzie nie ma światła.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przeciwko mnie zwraca dzień po dniu swoją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Zniszczył moje ciało i skórę, połamał moje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Spiętrzył wokół mnie wysoko gorycz i mozół.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mi mieszkać w ciemnościach jak dawno zmarłym.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Zagrodził mi wyjście, zakuł w ciężkie kajdany.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 krzyczę i błagam, nieczuły jest na moją modlitwę.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drogi zagrodził kamieniem ciosanym, poplątał moje ścieżki.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Czyha na mnie jak niedźwiedź, jak lew w ukryciu.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drogi zrobił krętymi, mnie zaś nieużytkiem, doprowadził mnie do obłędu.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Naciągnął swój łuk i wziął mnie za cel swoich strzał.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Przebił moje nerki strzałą ze swojego kołczana.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Stałem się pośmiewiskiem dla całego mojego ludu, ich pieśnią szyderczą na co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Nasycił mnie goryczą, napoił piołunem.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Starł na krzemieniu moje zęby, wdeptał mnie w popiół.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Mojej duszy odebrał spokój, tak że zapomniałem, co to jest 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myślałem: Przepadła moja siła żywotna i moja nadzieja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Wspominanie własnej niedoli i udręki to piołun i trucizna.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dusza bezustannie to wspomina i trapi się we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biorę sobie do serca i w tym moja nadzieja,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Niewyczerpane są objawy łaski Pana, miłosierdzie jego nie ustaje.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Każdego poranku objawia się na nowo, wielka jest wierność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moim działem, mówi dusza moja, dlatego w nim mam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jest Pan dla tego, kto mu ufa, dla duszy, która go szuka.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jest czekać w milczeniu na zbawienie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jest, gdy mąż nosi jarzmo w 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siedzi w samotności i milczy, gdy Pan je nań wkłada.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przytyka swoje usta do prochu, może jest jeszcze nadzieja.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nadstawia policzek temu, kto go bije, niech się nasyca zniewagą!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Pan nie odrzuca na wieki: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zasmuca, znowu się lituje według obfitości swojej 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nieumyślnie trapi i zasmuca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depcze nogami wszystkich więźniów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łamie prawo człowieka przed obliczem Najwyższego,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krzywdzi człowieka w spornej sprawie, czy Pan tego nie widzi?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może powiedzieć, że staje się coś, czego Pan nie nakazał?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 ust Najwyższego nie pochodzi zarówno złe, jak i dobre?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co może uskarżać się człowiek, póki żyje? Niech się uskarża na swoje grzechy!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Doświadczajmy i badajmy nasze drogi i nawróćmy się do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Wznieśmy nasze serca i nasze dłonie do Boga w niebiesiech!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Myśmy odpadli i zbuntowali się, dlatego Ty nie przebaczyłeś.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Okryłeś się gniewem i prześladowałeś nas, bezlitośnie zabijałeś.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Okryłeś się obłokiem, tak że modlitwa do ciebie nie dochodzi.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Uczyniłeś nas śmieciami i pomiotłem pośrodku ludów.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Rozdziawiają przeciwko nam swoje usta wszyscy nasi nieprzyjaciele.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Naszym udziałem stały się strach i grób, spustoszenie i zagłada.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Strumieniami wód zalewają się moje oczy nad zagładą córki mojego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oko bez przerwy zalewa się łzami, nie ma ulgi,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Pan z niebios spojrzy i popatrzy.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widzę, sprawia ból mojej duszy z powodu wszystkich córek mojego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Polowali na mnie ustawicznie jak na ptaka ci, którzy bez powodu są moimi nieprzyjaciółmi.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milczenia chcieli mnie przywieść na żywo w dole i zarzucali mnie kamieniami.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Woda dosięgała mojej głowy, pomyślałem: Zginąłem.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Wzywałem twojego imienia, Panie, z głębokiego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Wysłuchałeś mojego głosu: Nie zamykaj swojego ucha na wołanie i błaganie moje!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Zbliżyłeś się do mnie, gdy cię wzywałem. Mówiłeś: Nie bój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Panie, prowadziłeś moją sprawę, wybawiłeś moje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Panie, widziałeś moją krzywdę, wymierz mi sprawiedliwość!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Widziałeś całą ich zemstę, wszystkie ich zamysły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Słyszałeś, Panie, ich obelżywe słowa, wszystkie ich zamysły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Mowy i myśli moich przeciwników dzień po dniu godzą we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Patrz, gdy siadają i powstają, o mnie mówi ich pieśń szydercza!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Oddasz im Panie, na co zasługują, według dzieła 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Zaślepisz ich serce; niech twoja klątwa spadnie na nich!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Ścigać ich będziesz w gniewie i wygubisz ich spod twojego nieba, Panie!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Lamentacje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2024-04-30T11:59:50Z</dcterms:modified>
</cp:coreProperties>
</file>