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Prorocka wizja chwały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roku, w czwartym miesiącu, piątego dnia tego miesiąca, gdy byłem wśród wygnańców nad rzeką Kebar, otworzyły się niebiosa i miałem widzenie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tego miesiąca - był to piąty rok od uprowadzenia króla Jojachina do niewoli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słowo Pana Ezechiela, syna Buziego, kapłana, w ziemi chaldejskiej nad rzeką Kebar, a ręka Pana spoczęła tam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gwałtowny wiatr powiał z północy i pojawił się wielki obłok, płomienny ogień i blask dokoła niego, a z jego środka spośród ognia lśniło coś jakby błysk polerowanego 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niego było coś w kształcie czterech żywych istot. A z wyglądu były podobne do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każda z nich miała cztery twarze i każda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były proste, a stopa ich nóg była jak kopyto cielęcia i lśniły jak polerowany brąz.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skrzydłami z czterech stron były ludzkie ręce; a te cztery żywe istoty miały twarze i 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skrzydła nawzajem się dotykały; ich twarze nie obracały się, gdy się posuwały, każda posuwała się wprost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oblicza wyglądały u wszystkich czterech z przodu jak twarz ludzka, z prawej strony jak twarz lwa, z lewej strony jak twarz wołu, a z tyłu jak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ich oblicza. A ich skrzydła były rozpostarte ku górze; u każdej dwa nawzajem się dotykały, a dwa przykrywały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posuwała się wprost przed siebie; szły tam, gdzie Duch chciał, aby szły, a posuwając się nie obracały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pośrodku między żywymi istotami było coś jakby węgle rozżarzone w ogniu, z wyglądu jakby pochodnie; poruszało się to pomiędzy żywymi istotami. Ogień wydawał blask, a z ognia strzelały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żywe istoty biegały tam i z powrotem jak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spojrzałem na żywe istoty, oto na ziemi obok każdej ze wszystkich czterech żywych istot było 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kół i ich wykonanie były jak chryzolit i wszystkie cztery miały jednakowy kształt; tak wyglądały i tak były wykonane, jakby jedno koło było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jechały, posuwały się w czterech kierunkach, a jadąc nie obracały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że wszystkie cztery miały obręcze, wysokie i straszliwe, i były dokoła pełne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żywe istoty posuwały się naprzód, wtedy i koła posuwały się obok nich, a gdy żywe istoty wznosiły się ponad ziemię, wznosiły się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tam, gdzie Duch chciał, aby szły, a koła wznosiły się wraz z nimi, gdyż w kołach był duch żywych istot.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 szły, szły i one, a gdy te stanęły, i one stanęły; a gdy te wznosiły się ponad ziemię, wtedy i koła wznosiły się wraz z nimi, gdyż duch żywych istot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głowami żywych istot było coś w kształcie sklepienia, błyszczącego jak niesamowity kryształ, rozciągniętego w górze nad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sklepieniem były rozpostarte ich skrzydła, nawzajem się dotykające; każda żywa istota miała dwa skrzydła, którymi przykrywała swoje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posuwały się, słyszałem szum ich skrzydeł jak szum wielkich wód, jak głos Wszechmocnego, jak hałas tłumu, jak wrzawa wojska; a gdy stanęły, opuściły swoje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słychać szum znad sklepienia, które było nad ich głowami. Gdy stanęły, opuściły swoje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sklepieniem, nad ich głowami, było coś z wyglądu jakby kamień szafirowy w kształcie tronu; a nad tym, co wyglądało na tron, u góry nad nim było coś z wyglądu podobnego do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wygląda tęcza, która pojawia się na obłoku, gdy pada deszcz, tak wyglądał wokoło blask tego, co pojawiło się jako chwała Pana; gdy ją ujrzałem, upadłem na twarz. I słyszałem głos tego, który przemówił.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2024-03-29T00:40:23Z</dcterms:modified>
</cp:coreProperties>
</file>