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Nierząd treścią dziejów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Oznajmij Jeruzalemowi jego obrzydliwości,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powiedz: Tak mówi Wszechmocny Pan do Jeruzalemu: Twoje pochodzenie i twój ród wywodzi się z ziemi kanaanejskiej. Twoim ojcem był Amorejczyk, a twoją matką Chetytka.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twoim narodzeniem było tak: Gdy się narodziłaś, nie przecięto twojej pępowiny i nie obmyto cię wodą, aby cię oczyścić, nie wytarto cię solą i nie owinięto w pieluszki.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oko nie spojrzało na ciebie, aby z litości nad tobą uczynić dla ciebie jedną z tych rzeczy; lecz porzucono cię na polu, brzydząc się tobą w dniu twojego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przechodziłem koło ciebie i widziałem cię tarzającą się w swojej krwi, wtedy odezwałem się do ciebie, leżącej we krwi: Żyj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rośnij! Jak roślinę polną uczyniłem cię. Rosłaś więc i wydoroślałaś, i doszłaś do pełnej urody. Twoje piersi nabrały kształtu, a twoje włosy urosły, lecz sama byłaś naga i 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obmyłem cię wodą, spłukałem z ciebie twoją krew i pomazałem cię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przyodziałem cię szatą haftowaną, nałożyłem ci sandały z miękkiej skórki, dałem ci zawój z kosztownego płótna i jedwabną zasłonę.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Przyozdobiłem cię klejnotami, włożyłem naramienniki na twoje ramiona i naszyjnik na twoją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też kolczyk do nozdrzy i nausznice do uszu, i ozdobny diadem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zdobiłaś się złotem i srebrem, a twoją szatą było kosztowne płótno i szkarłat, i haftowana tkanina; jadłaś najprzedniejszą mąkę i miód, i oliwę, i stawałaś się coraz piękniejsza, i dostąpiłaś królewskiej godności.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twoja sława z powodu twojej piękności rozeszła się wśród narodów. Była bowiem doskonała dzięki mojej ozdobie, którą włożyłem na ciebie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zaufałaś swojej piękności i pewna swojego sławnego imienia uprawiałaś nierząd, i hojnie darzyłaś sobą każdego przechodnia i oddawałaś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swoje szaty i robiłaś sobie z nich pstre namioty na wzgórzach, i uprawiałaś na nich nierząd - czego dotąd nie było i czego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nabrawszy wspaniałych swoich klejnotów z mojego złota i srebra, które ci dałem, robiłaś sobie podobizny bożków i z nimi uprawiałaś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Brałaś także swoje haftowane szaty i przyodziewałaś się nimi, i stawiałaś moją oliwę i moje kadzidło przed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mój chleb, który ci dałem, najprzedniejszą mąkę i oliwę, i miód, którymi cię karmiłem, stawiałaś przed nimi jako przyjemną woń, i było tak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brałaś swoich synów i córki, które mi urodziłaś, i ofiarowałaś im na pożarcie. Czy za mało było twojego nierządu,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moje dzieci zatrzymałaś i oddawałaś je na spalenie w ogniu?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 wszystkich swoich obrzydliwościach i wszeteczeństwach nie pamiętałaś o dniach swojej młodości, gdy byłaś naga i goła i tarzałaś się w swojej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tej całej twojej złośliwości - biada, biada ci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Budowałaś sobie ołtarz wszeteczny i wyznaczałaś miejsce ofiarne na każdym placu.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rozstaju dróg budowałaś swe miejsce ofiarne i hańbiłaś swoją piękność; rozkładałaś swoje nogi przed każdym przechodniem i pomnażałaś swoje wszeteczeństwo.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uprawiałaś nierząd z Egipcjanami, swoimi sąsiadami o krzepkich ciałach, i mnożyłaś swoje wszeteczeństwo, aby mnie obrażać.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Ja wyciągnąłem swoją rękę przeciwko tobie, i zmniejszyłem twoją żywność, wydałem cię na łup żądzy twoich nieprzyjaciółek, córek filistyńskich, które się wstydzą twojego haniebnego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Uprawiałaś nierząd i z Asyryjczykami, gdyż byłaś nienasycona, uprawiałaś z nimi nierząd, i tym także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bardziej wzmogłaś swój nierząd z krajem handlarzy, Chaldeą, ale i tym się nie nasyciłaś.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namiętne było twoje serce - mówi Wszechmocny Pan - że to wszystko czyniłaś, jak czyni bezwstydna kobieta wszetecznica,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 każdym rozstaju dróg budowałaś swój ołtarz wszeteczny, a swoje miejsce ofiarne urządzałaś na każdym placu; nie byłaś jednak taką nierządnicą, która przyjmuje zapłaty nierządnicy: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żoną cudzołożnika, która zamiast swojego męża przyjmuje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nierządnicom daje się zapłatę, lecz ty sama dawałaś swoje dary swoim kochankom i przekupywałaś ich, aby zewsząd przychodzili do ciebie i uprawiali z tobą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u ciebie, w twoim wszeteczeństwie było inaczej niż u kobiet: nie za tobą goniono dla nierządu, lecz ty dawałaś zapłatę za nierząd, a tobie nie dawano tej zapłaty; dlatego postępowałaś inaczej.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nierządnico, słuchaj słowa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twój srom był obnażony i twoja nagość odsłonięta podczas uprawiania nierządu z twoimi kochankami i ze wszystkimi twoimi ohydnymi bałwanami, i z powodu krwi twoich dzieci, które im ofiarowałaś,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sądził według praw o cudzołożnicach i zabójczyniach i wydam cię na pastwę gniewu i 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cię w ich ręce, a oni zburzą twój ołtarz wszeteczny i zniszczą twoje miejsce ofiarne; zwloką z ciebie twoje szaty i zabiorą wspaniałe twoje klejnoty, i zostawią cię nagą i gołą.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zwołają przeciwko tobie zgromadzenie i ukamienują cię, i rozćwiartują cię swoimi mieczami.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spalą twoje domy, i na oczach wielu kobiet wykonają na tobie wyroki; i położę kres twojemu nierządowi, a ty także już nie będziesz dawała zapłaty za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ułagodzę mój gniew przeciwko tobie, a moja popędliwość wobec ciebie ustąpi; uspokoję się i już nie będę się 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każdy mówiący w przypowieściach wypowie o tobie tę przypowieść: Jaka matka - taka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córką swojej matki, która obrzydziła sobie męża i dzieci, i jesteś siostrą swoich sióstr, które obrzydziły sobie mężów i dzieci; waszą matką była Chetytka, a waszym ojcem - Amorejczyk.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Starszą twoją siostrą jest Samaria, która ze swoimi córkami mieszka na północ od ciebie; a młodszą twoją siostrą, która mieszka na południe od ciebie, jest Sodoma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nie chodziłaś ich drogami i nie postępowałaś według ich obrzydliwości? Niewiele brakuje, a będziesz na wszystkich swoich drogach postępować gorzej niż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żyw - mówi Wszechmocny Pan - twoja siostra, Sodoma, i jej córki nie postępowały tak, jak ty postępowałaś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winą Sodomy, twojej siostry, było to: wzbiła się w pychę, miała dostatek chleba i beztroski spokój wraz ze swoimi córkami, lecz nie wspomagała ubogiego i biednego.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wyniosłe i popełniały obrzydliwości przed obliczem moim, dlatego usunąłem je, jak widziałaś.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Samaria nie popełniła ani połowy twoich grzechów. Ty popełniłaś więcej obrzydliwości niż one i usprawiedliwiałaś swoje siostry wszystkimi swoimi obrzydliwościami, które popełniłaś.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Noś więc teraz swoją hańbę i ty, która wstawiałaś się za swoimi siostrami, popełniwszy ohydniejsze grzechy niż one, tak że one są sprawiedliwsze niż ty. Dlatego też wstydź się i noś swoją hańbę, bo usprawiedliwiałaś swoje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odmienię ich los, los Sodomy i jej córek, oraz los Samarii i jej córek, a potem odmienię twój los pośród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nosiła swoją hańbę i okryła się wstydem z powodu tego wszystkiego, co uczyniłaś, udzielając im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Siostry zaś twoje, Sodoma i jej córki, wrócą do swego pierwotnego stanu, i Samaria, i jej córki wrócą do swego pierwotnego stanu, ty także ze swoimi córkami wrócisz do pierwotnego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siostra, Sodoma, nie była przysłowiem w twoich ustach w czasie twojej pychy,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odsłonięto złość twoją? Teraz jesteś - jak ona - przedmiotem szyderstwa córek edomskich i wszystkich twoich sąsiadów i wszystkich córek filistyńskich, które teraz wokoło tobą pogardzają.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Ponosisz karę za swoje ohydne postępowanie i za swoje obrzydliwości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Wszechmocny Pan: Postąpię z tobą, jak ty postąpiłaś - ty, która wzgardziłaś przysięgą i złamałaś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wspomnę o moim przymierzu z tobą w dniach twojej młodości i odnowię z tobą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wspomnisz o swoim postępowaniu, i zawstydzisz się, gdy wezmę twoje siostry, zarówno starsze jak i młodsze od ciebie, i dam ci je za córki, lecz nie na mocy przymierza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odnowię moje przymierze z tobą, i poznasz, że Ja jestem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pamiętała i wstydziła się, i już nigdy nie otworzyła ust ze wstydu, gdy ci przebaczę wszystko, co uczyniłaś - mówi Wszechmocny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2024-05-18T14:25:48Z</dcterms:modified>
</cp:coreProperties>
</file>