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Zapowiedź kary dla Ammonitów, Edomitów, Filistyńczyków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zwróć swoje oblicze przeciwko Ammonitom i prorokuj przeciwko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do Ammonitów: Słuchajcie słowa Wszechmocnego Pana: Tak mówi Wszechmocny Pan: Ponieważ mówiłeś: Acha! nad moją świątynią, gdy była zbezczeszczona, i nad ziemią izraelską, gdy była spustoszona, i nad domem judzkim, gdy musiał iść do niewoli,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oddam cię mieszkańcom Wschodu w posiadanie. Założą oni u ciebie swoje obozowisko i urządzą u ciebie swoje mieszkanie; będą zjadać twoje owoce i wypijać twoje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Rabby legowisko wielbłądów, a z miast Ammonitów miejsce popasu owiec. I poznacie, że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tak mówi Wszechmocny Pan: Ponieważ klaskałeś w dłonie i tupałeś nogami, i z całą pogardą w duszy radowałeś się z powodu ziemi izraelskiej,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wyciągnę moją rękę przeciwko tobie i wydam cię narodom na łup, wytępię cię spośród ludów i wygubię cię spośród ziem; zniszczę cię, i poznasz,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Moab i Seir mówią: Oto dom judzki jest jak wszystkie inne narody,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odsłonię zbocza Moabu i będzie bez miast, aż do swoich krańców, bez chluby kraju, którymi są: Bet-Jeszimot, Baal-Meon i Kiriataim.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Oddam go wraz z Ammonitami mieszkańcom Wschodu w posiadanie, aby go już nie wspominano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dokonam sądów w Moabie, i poznają, że Ja jestem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Edom mścił się na domu judzkim, ciężko zawinił przez swoją zemstę na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Wszechmocny Pan: Wyciągnę rękę przeciw Edomowi, wytępię z niego lud i bydło i obrócę go w ruinę; od Temanu aż do Dedanu padną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pomstę nad Edomem złożę w ręce mojego ludu izraelskiego, postąpię z Edomem w moim gniewie i zapalczywości i poznają moją pomstę - mówi Wszechmocny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Wszechmocny Pan: Ponieważ Filistyńczycy działali mściwie i pełni złośliwości w duszy mścili się, siejąc zniszczenie w nieustannej wrogości,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Wszechmocny Pan: Oto Ja wyciągnę rękę przeciw Filistyńczykom, wytępię Kreteńczyków i wygubię resztkę na brzegu morza,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dokonam na nich srogiej pomsty w strasznych karach i poznają, że Ja jestem Pan, gdy wywrę na nich swoją zemstę.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2024-04-30T22:27:35Z</dcterms:modified>
</cp:coreProperties>
</file>