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Dolina wyschłych 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Spoczęła na mnie ręka Pana; i wyprowadził mnie w swoim duchu, i postawił mnie w środku doliny, która była pełna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mi przejść dokoła nich, a oto było ich bardzo dużo w tej dolinie i były zupełnie wyschłe.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czy ożyją te kości? I odpowiedziałem: Wszechmocny Panie, Ty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Prorokuj nad tymi kośćmi i powiedz do nich: Kości wyschłe!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 do tych kości: Oto Ja wprowadzę do was ożywcze tchnienie i ożyjecie.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ścięgna, i sprawię, że obrośniecie ciałem, i powlokę was skórą, i dam wam moje ożywcze tchnienie, i ożyjecie,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Prorokowałem więc, jak mi nakazano. A gdy prorokowałem, rozległ się głos, a oto powstał szum; i zbliżyły się kości, jedna kość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spojrzałem: a oto pojawiły się na nich ścięgna i porosło ciało; i skóra powlokła je po wierzchu, ale ożywczego tchnienia w nich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Prorokuj do ożywczego tchnienia, synu człowieczy, i powiedz ożywczemu tchnieniu: Tak mówi Wszechmocny Pan: Przyjdź, ożywcze tchnienie, z czterech stron i tchnij na tych zabitych, a 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prorokowałem, jak mi nakazano. Wtem wstąpiło w nich ożywcze tchnienie i ożyli, i stanęli na nogach - rzesza bardzo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te kości - to cały dom izraelski. Oto mówią oni: Uschły nasze kości, rozwiała się nasza nadzieja, zginęliśmy.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Prorokuj więc i powiedz im: Tak mówi Wszechmocny Pan: Oto Ja otworzę wasze groby i wyprowadzę was z waszych grobów, ludu mój, i wprowadzę was do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Pan, gdy otworzę wasze groby i wyprowadzę was z waszych grobów, ludu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tchnę w was moje ożywcze tchnienie, i ożyjecie; i osadzę was w waszej ziemi, i poznacie, że Ja, Pan, to powiedziałem i wykonam - mówi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połączenia Izraela i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 sobie kawałek drewna i napisz na nim: Należy do Judy i synów izraelskich, jego bratnich plemion. Weź także drugi kawałek drewna i napisz na nim: Należy do Józefa, drewno Efraima, i całego domu izraelskiego, jego bratnich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złóż razem obydwa drewna w jeden kawałek, aby stanowiły jedno w twoim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potem twoi rodacy odezwą się do ciebie tymi słowy: Czy nie wyjaśnisz nam, co przez to rozumiesz?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 im: Tak mówi Wszechmocny Pan: Oto Ja biorę drewno Józefa, które jest w ręku Efraima i jego bratnich plemion izraelskich, i przykładam je do drewna Judy, i uczynię z nich jeden kawałek, tak że w moim ręku będą stanowić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Obydwa kawałki drewna, na których umieścisz napis, będą na ich oczach w twoim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 im: Tak mówi Wszechmocny Pan: Oto Ja zbiorę synów izraelskich spośród narodów, do których przybyli, i zgromadzę ich zewsząd, i przyprowadzę ich do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nich jeden naród w tej ziemi na górach izraelskich, i jeden król będzie panował nad nimi wszystkimi, i już nie będą dwoma narodami, i już się nie rozdzielą na dwa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się nie skalają swoimi bałwanami i swoimi obrzydliwościami, i żadnymi swoimi występkami. Wybawię ich z wszystkich ich odstępstw, przez które zgrzeszyli, i oczyszczę ich; i 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mój, Dawid, będzie ich królem; wszyscy oni będą mieć jednego pasterza; będą postępować według moich praw, będą przestrzegać moich przykazań i wykonywać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ziemi, którą dałem mojemu słudze Jakubowi, w której mieszkali ich ojcowie; będą w niej mieszkać zarówno oni, jak i ich synowie i wnuki po wszystkie czasy, a sługa mój, Dawid, będzie ich księciem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zawrę z nimi przymierze pokoju, będzie to przymierze wieczne z nimi. Okażę im łaskę, rozmnożę ich i postawię swoją świątynię wśród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wśród nich mieszkał; 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narody, że Ja jestem Pan, który uświęcam Izraela, gdy moja świątynia będzie wśród nich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2024-04-29T12:50:01Z</dcterms:modified>
</cp:coreProperties>
</file>