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 sobie ostry miecz, użyj go jako brzytwy i ogól nim głowę i brodę; potem weź sobie wagę i rozdziel włosy: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Jedną trzecią część spal w ogniu w środku miasta, gdy dni oblężenia się dopełnią; potem weź drugą część i potnij ją mieczem dokoła, a trzecią część rozrzuć na wiatr - a Ja wyciągnę miecz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 z nich nieco, i zawiąż je w połach swojej szaty!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tych weź jeszcze kilka i rzuć je w środek ognia, i spal je w ogniu! Z tego wyjdzie ogień na cały dom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Tak jest z Jeruzalemem. Umieściłem je pośród narodów, a dokoła niego kraje.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ono sprzeciwiło się moim prawom, gorzej niż narody, i moim przykazaniom bardziej niż kraje sąsiednie, gdyż wzgardzili moimi prawami i według moich przykazań nie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Ponieważ sprzeciwialiście się bardziej niż narody dokoła was, nie postępowaliście według moich przykazań i nie wykonywaliście moich praw, nie wykonywaliście nawet praw narodów sąsiednich,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Oto również Ja wystąpię przeciwko tobie i na oczach narodów dokonam moich sądów pośród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powodu wszystkich twoich obrzydliwości dokonam na tobie czegoś, czego jeszcze nie uczyniłem i czego już nigdy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ojcowie jeść będą swoich synów pośród ciebie, a synowie jeść będą swoich ojców i wykonam na tobie wyroki, i rozproszę na wszystkie strony wszystko, co po tobie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jako żyję - mówi Wszechmocny Pan - ponieważ moją świątynię splugawiłeś wszystkimi swoimi ohydami i wszystkimi swoimi obrzydliwościami, dlatego również Ja odrzucę cię, moje oko nawet nie drgnie i także Ja nie będę miał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trzecia z ciebie pomrze od zarazy i zginie pośród ciebie z głodu, a jedna trzecia padnie od miecza wokoło ciebie, a jedną trzecią rozrzucę na wszystkie strony i miecz za nimi wyciągnę.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ustanie mój gniew, a uspokoję moją zapalczywość na nich i pokrzepię się; wtedy poznają, że Ja, Pan, przemawiałem w żarliwości, gdy na nich swój gniew wywierałem.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zrobię z ciebie ruinę i przedmiot hańby wśród sąsiednich narodów na oczach każdego przechodnia.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staniesz się przedmiotem hańby i szyderstwa, przestrogą i postrachem dla sąsiednich narodów, gdy dokonam nad tobą sądów w gniewie i zapalczywości, i w srogich karach - Ja, Pan,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Wypuszczę na was zgubne strzały głodu, które będą niszczycielkami wysłanymi na was przeze mnie, aby was zgubić, a nadto ześlę na was głód i uszczuplę zapasy chleba,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ześlę na was głód i dzikie zwierzęta, aby uczyniły was bezdzietnymi, zaraza i przelew krwi przejdą pośród ciebie i sprowadzę na ciebie miecz - Ja, Pan, powiedziałem.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2024-04-30T18:14:20Z</dcterms:modified>
</cp:coreProperties>
</file>