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końca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mów: Tak mówi Wszechmocny Pan do ziemi izraelskiej: Nadszedł kres, kres dla czterech krańców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nadszedł dla ciebie kres i zapałam na ciebie gniewem i osądzę cię według twojego postępowania i ukarzę cię za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oko moje nawet nie drgnie nad tobą, i nie zlituję się, lecz cię ukarzę za twoje postępowanie, a skutki swoich obrzydliwości odczujesz u siebie, i poznacie,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Oto nadchodzi jedno nieszczęście za drugim!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Kres nadszedł, tak, nadszedł kres dla ciebie - oto już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na ciebie kolej, mieszkańcu ziemi, nadeszła pora, bliski jest dzień klęski, a nie radosnych okrzyków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wkrótce wyleję na ciebie swoją zapalczywość i wywrę na tobie swój gniew; osądzę cię według twojego postępowania i sprowadzę na ciebie skutki wszystkich twoich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nie drgnie moje oko i nie zlituję się, lecz oddam ci za twoje postępowanie, a skutki twoich obrzydliwości odczujesz na sobie - i poznacie, że to Ja, Pan, uderzam.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ów dzień, oto nadchodzi on; przyszła kolej na ciebie, zakwitło bezprawie, wyrosła swawola,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 wyrósł w rózgę bezbożności; lecz nic z nich nie pozostanie, nic z ich bogactwa i nic z ich obfitości, nic z ich okazałości.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Nadeszła pora, zbliżył się dzień; kupujący niech się nie cieszy, a sprzedawca niech się nie martwi; gdyż żar gniewu przyjdzie na całą ich okazałość!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Sprzedawca nie powróci już do tego, co sprzedał, choćby jeszcze żył; gdyż gniew na całą ich okazałość nie ustanie i nikt nie zachowa swojego życia z powodu swojej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Zatrąbili na rogu i wszystko przygotowali, lecz nikt nie rusza do walki, gdyż żar mojego gniewu jest skierowany przeciwko całej okazałości.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zewnątrz jest miecz, a od wewnątrz zaraza i głód; kto jest na polu, padnie od miecza, a tego, kto jest w mieście, pochłonie głód i 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niektórzy z nich uszli i ocaleli, i znaleźli się na górach - jak gołębie w rozpadlinach skalnych - wszyscy poginą, każdy z powodu swojej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ręce opadną i wszystkie kolana się ugną.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Przyobleką się w wory i ogarnie ich drżenie, wstyd będzie na wszystkich twarzach, a na wszystkich ich głowach łysina.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srebro wyrzucą na ulicę, a ich złoto pójdzie na śmiecie; ich srebro i złoto nie będzie mogło ich wybawić w dniu gniewu Pana. Swojego głodu nie będą mogli zaspokoić ani napełnić swojego brzucha, gdyż były im podnietą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kosztownej swojej ozdoby uczynili pożywkę swej pychy i nią powodowani robili swoje obrzydliwe posągi, swoje ohydy. Dlatego przemienię je dla nich w śmiecie.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je w ręce wrogów na łup i jako zdobycz dla bezbożnych w kraju, i ci je zbezczeszczą.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od nich swoje oblicze, a wtedy rabusie zbezczeszczą mój skarb, wtargną do niego i zbezczeszczą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pęta, gdyż ziemia pełna jest krwawych wyroków, a miasto pełne jest 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najgorsze z narodów, aby opanowali ich domy i położę kres ich dumnej potędze, i będą zbezczeszczone ich święte przybytki.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nadejdzie zgryzota, będą szukać pokoju, ale 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za nieszczęściem przychodzi i wieść za wieścią powstaje; szukają jasnowidzenia u proroka, lecz wyczerpało się pouczenie u kapłana a rada u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w żałobie, a książę przyoblecze się w przerażenie; ręce pospólstwa zdrętwieją ze strachu. Postąpię z nimi według ich własnego postępowania i osądzę ich zgodnie z ich prawami - i poznają, że ja jestem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2024-05-05T14:06:36Z</dcterms:modified>
</cp:coreProperties>
</file>