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Nauka Daniela i jego towarzyszy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panowania Jojakima, króla judzkiego, nadciągnął Nebukadnesar, król babiloński, do Jeruzalemu i obległ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wydał w jego ręce Jojakima, króla judzkiego, i część naczyń domu Bożego; on zaś sprowadził je do ziemi Szinear, do domu swojego boga, a naczynia wniósł do skarbca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Aszpenazowi, przełożonemu nad sługami dworskimi, sprowadzić niektórych spośród synów izraelskich z królewskiego i szlachetnego 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wyznaczył im dzienne utrzymanie ze stołu królewskiego oraz wino, które sam pijał; miano ich wychowywać trzy lata, po czym mieli iść na służbę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byli także z synów judzkich: Daniel, Ananiasz, Miszael i Azariasz,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przełożony nad sługami dworskimi dał inne imiona: Daniela nazwał Baltazarem, Ananiasza - Szadrachem, Miszaela - Meszachem, a Azariasza - Abed-Negem.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Daniel postanowił nie kalać się potrawami ze stołu królewskiego ani winem, które król pijał. Prosił więc przełożonego nad sługami dworskimi, by mógł się ustrzec splamienia.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zjednał Danielowi łaskę i miłosierdzie przełożonego nad sługami dworskimi.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rzekł do nadzorcy, którego przełożony nad sługami dworskimi ustanowił nad Danielem, Ananiaszem, Miszaelem i Azariaszem: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próbę ze swoimi sługami przez dziesięć dni. Niech nam dadzą jarzyn do jedzenia i 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przypatrzysz się nam, jak wyglądamy i jak wyglądają młodzieńcy, którzy jadają pokarm ze stołu królewskiego i według tego, co zobaczysz, postąpisz ze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ich prośby, i zrobił z nimi próbę przez dziesięć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okazało się, że lepiej wyglądali i byli tężsi na ciele niż wszyscy młodzieńcy, którzy jadali pokarm ze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nadzorca odstawiał ich pokarm i wino, które mieli pić, i podawał im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dał tym czterem młodzieńcom znajomość i rozumienie wszelkiego pisma i mądrości; Daniel zaś znał się na wszelkiego rodzaju widzeniach i snach.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czasu, który król wyznaczył, aby ich przedstawiono, przełożony nad sługami dworskimi wprowadził ich przed Nebukadnesara.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rozmawiał z nimi, a nie znalazł się wśród nich wszystkich taki jak Daniel, Ananiasz, Miszael i Azariasz; i tak poszli na służbę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zaś sprawie, która wymagała mądrości i rozumienia, o którą pytał ich król, stwierdzał, że przewyższają dziesięciokrotnie wszystkich wróżbitów i magów, którzy byli w całym jego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 pozostał tam do pierwszego roku Cyrusa.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Daniel wykłada sen Nebukadnesara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panowania Nebukadnesara miał Nebukadnesar sen, tak iż jego duch był zaniepokojony i sen go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król zwołać wróżbitów i magów, czarowników i Chaldejczyków, aby królowi opowiedzieli jego sen; i przyszli, i stanęli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nich: Miałem sen i mój duch jest zaniepokojony, bo chcę zrozumieć ten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Chaldejczycy odpowiedzieli królowi po aramejsku: Królu, żyj na wieki! Opowiedz sen swoim sługom, a wyłożymy ci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odpowiedział Chaldejczykom i rzekł: Mój wyrok jest wydany: Jeżeli mi nie opowiecie i nie wyłożycie tego snu, będziecie rozsiekani na kawałki, a wasze domy będą obrócone w kupy gruzu.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natomiast opowiecie mi i wyłożycie sen, otrzymacie ode mnie dary i upominki, i wielką cześć; opowiedzcie mi przeto sen i wyłóżcie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 wtóre odpowiedzieli, mówiąc: Niech król opowie swoim sługom sen, a my ci go wyłożymy.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odpowiedział, mówiąc: Wiem na pewno, że wy chcecie zyskać na czasie, ponieważ widzicie, że wyrok jest przeze mnie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mi nie opowiecie snu, jeden jest tylko wyrok na was: Zmówiliście się, że dacie mi kłamliwą i zwodniczą odpowiedź, aż czasy się zmienią; przeto opowiedzcie mi sen, abym wiedział, że możecie mi go wyłożyć.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Chaldejczycy odpowiedzieli królowi, mówiąc: Nie ma na ziemi człowieka, który by mógł spełnić żądanie króla; jak też w ogóle żaden wielki i potężny król nie stawiał takiego żądania wobec wróżbity, maga i Chaldejczyka.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czego król żąda, jest trudne, a nie ma drugiego takiego, kto by tę rzecz królowi oznajmił, oprócz bogów, którzy nie mieszkają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król był bardzo zły i bardzo się rozgniewał, i kazał stracić wszystkich magów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wydano rozkaz stracenia magów, miano stracić także Daniela i jego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mądrze i roztropnie zwrócił się do Ariocha, dowódcy gwardii przybocznej króla, który wyszedł, aby stracić magów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 Ariocha, oficera królewskiego, tymi słowy: Dlaczego rozkaz królewski jest taki srogi? Wtedy Arioch objaśnił tę rzecz Danielowi.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Daniel poszedł i prosił króla, aby mu dał czas na wyłożenie królowi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pobiegł Daniel do domu i opowiedział tę rzecz swoim towarzyszom: Ananiaszowi, Miszaelowi i Azariaszowi,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wybłagali u Boga niebios miłosierdzie z powodu tej tajemnicy, by nie stracono Daniela i jego towarzyszy wraz z pozostałymi magami babilońskimi.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Danielowi została objawiona w nocnym widzeniu tajemnica, za co Daniel wysławiał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Daniel mówić tymi słowy: Niech będzie błogosławione imię Boga od wieków na wieki, albowiem do niego należą mądrość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zmienia czasy i pory, On utrąca królów i ustanawia królów, udziela mądrości mądrym, a rozumnym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odsłania to, co głębokie i ukryte; wie, co jest w ciemnościach, u niego mieszka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Boże moich ojców, chwalę i wysławiam, bo mi dałeś mądrość i moc, a teraz oznajmiłeś mi, o co cię prosiliśmy; oznajmiłeś nam sprawę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Daniel udał się do Ariocha, któremu król polecił stracić magów babilońskich, i tak rzekł do niego: Nie wytracaj magów babilońskich! Wprowadź mnie do króla, a ja wyłożę królowi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Arioch śpiesznie wprowadził Daniela do króla i tak rzekł do niego: Znalazłem męża wśród wygnańców judzkich, który wyłoży królowi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król, i rzekł do Daniela, którego imię było Baltazar: Czy rzeczywiście możesz mi opowiedzieć sen, który miałem, i wyłożyć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odpowiedział królowi tymi słowy: Tajemnicy, o którą pyta król, nie mogą wyjawić królowi ani magowie, ani wróżbici, ani czarownicy, ani astrolodzy.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jednak Bóg na niebie, który objawia tajemnice i wyjawia królowi Nebukadnesarowi, co się stanie w przyszłych dniach. A twój sen i twoje widzenie, które ci przeszły przez głowę, są takie: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o królu, przyszły na twoim łożu myśli o tym, co kiedyś się stanie, a ten, który objawia tajemnice, powiedział ci, co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dzięki mądrości, którą miałbym w większym stopniu niż wszyscy żyjący, jest mi objawiona ta tajemnica, lecz abym wyłożył królowi sen i abyś ty zrozumiał myśli swojego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miałeś widzenie: Oto olbrzymi posąg stał przed tobą; wielki był ów posąg, potężny jego blask, a straszny jego wygląd.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tego posągu była ze szczerego złota, jego pierś i jego ramiona ze srebra, jego brzuch i jego biodra z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golenie z żelaza, jego nogi po części z żelaza, po części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Patrzyłeś, a wtem bez udziału rąk oderwał się od góry kamień, uderzył ten posąg w nogi z żelaza i gliny, i skruszył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sen, a teraz go wyłożymy królowi: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o królu, jesteś królem królów, któremu Bóg niebios dał królestwo, moc i siłę, i chwałę,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ręce na całej zamieszkanej ziemi dał ludzi, polne zwierzęta i ptactwo niebieskie, którego uczynił władcą tego wszystkiego, ty jesteś głową ze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tobie powstanie inne królestwo, słabsze niż twoje, a potem trzecie królestwo z miedzi, które opanuje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 królestwo będzie mocne jak żelazo, bo żelazo wszystko kruszy i łamie; i jak żelazo, które kruszy, tak i ono wszystko skruszy i zdruzgocze.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widziałeś nogi i palce po części z gliny, a po części z żelaza, znaczy, że królestwo będzie rozdzielone, lecz będzie miało coś z trwałości żelaza, jak widziałeś żelazo zmieszane z ziemią gliniastą.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palce u nóg były po części z żelaza, a po części z gliny, znaczy, że królestwo będzie po części mocne, a po części kruche.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widziałeś żelazo zmieszane z gliniastą ziemią, znaczy: zmieszają się z sobą, lecz jeden nie będzie się trzymał drugiego, tak jak żelazo nie może się zmieszać z gliną.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tych królów Bóg niebios stworzy królestwo, które na wieki nie będzie zniszczone, a królestwo to nie przejdzie na inny lud; zniszczy i usunie wszystkie owe królestwa, lecz samo ostoi się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widziałeś, że od góry oderwał się kamień bez udziału rąk, rozbił żelazo i miedź, glinę, srebro, złoto. Wielki Bóg objawił królowi, co potem się stanie. Sen jest prawdziwy, a wykład jego pewny.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Nebukadnesar padł na swoją twarz i oddał cześć Danielowi; i rozkazał złożyć mu ofiary z pokarmów i kadzidlane.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odezwał się król i rzekł do Daniela: Zaprawdę wasz Bóg jest Bogiem bogów i Panem królów. On objawia tajemnice; gdyż ty mogłeś odsłonić tę tajemnicę.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wyniósł król Daniela na wysokie stanowisko, hojnie go obdarował i powołał go na namiestnika całej prowincji babilońskiej i na naczelnego zwierzchnika wszystkich magów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Daniel wyprosił u króla, aby zarząd prowincji babilońskiej powierzył Szadrachowi, Meszachowi i Abed-Negowi. A Daniel pozostał na dworze królewskim.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Wyratowanie towarzyszy Daniela z pieca ognistego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Nebukadnesar kazał zrobić posąg ze złota, sześćdziesiąt łokci wysokości, sześć łokci szerokości, i postawił go na równinie Dura w prowincji babilońskiej.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Nebukadnesar wysłał posłów, aby zebrano satrapów, namiestników, zwierzchników, skarbników, sędziów, doradców, urzędników i wszystkich zarządców prowincji, aby przybyli na poświęcenie posągu,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satrapowie, namiestnicy, zwierzchnicy, doradcy, skarbnicy, sędziowie, urzędnicy i wszyscy zarządcy prowincji na poświęcenie posągu, który wzniósł król Nebukadnesar, i stanęli przed posągiem,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herold zawołał potężnym głosem: Rozkazuję wam narody, plemiona i języki: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chwili, gdy usłyszycie głos rogu, fletu, cytry, harfy, lutni, dud i wszelkiego rodzaju instrumentów muzycznych, padnijcie i oddajcie pokłon złotemu posągowi,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nie upadnie i nie odda pokłonu, ten będzie natychmiast wrzucony do wnętrza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cały lud usłyszał głos rogu, fletu, cytry, harfy i dud oraz wszelkiego rodzaju instrumentów muzycznych, narody, plemiona i języki upadły i oddały pokłon złotemu posągowi,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wtedy pewni mężowie chaldejscy wystąpili i złośliwie oskarżyli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Odezwali się i tak rzekli do króla Nebukadnesara: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wydałeś rozkaz, by każdy, kto usłyszy głos rogu, fletu, cytry, harfy, lutni i dud oraz wszelkiego rodzaju instrumentów muzycznych, padł i oddał pokłon złotemu posągowi;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zaś nie upadł i nie oddał pokłonu, ten będzie wrzucony do wnętrza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Nebukadnesar w gniewie i złości kazał przyprowadzić Szadracha, Meszacha i Abed-Nego. Przyprowadzono więc tych mężów przed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Nebukadnesar odezwał się i rzekł do nich: Czy to prawda, Szadrachu, Meszachu i Abed-Nego, że nie czcicie mojego boga i nie oddajecie pokłonu złotemu posągowi, który wzniosłem?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teraz usłyszycie głos rogu, fletu, cytry, harfy, lutni, dud oraz wszelkiego rodzaju instrumentów muzycznych, bądźcie gotowi upaść i oddać pokłon posągowi, który ja wzniosłem; bo jeżeli nie oddacie pokłonu, będziecie natychmiast wrzuceni do wnętrza rozpalonego pieca ognistego, a który bóg wyrwie was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Szadrach, Meszach i Abed-Nego odpowiedzieli królowi Nebukadnesarowi: My nie mamy potrzeby odpowiadać ci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nasz Bóg, któremu służymy, może nas wyratować, wyratuje nas z rozpalonego pieca ognistego i z twojej ręki, o 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nie, niech ci będzie wiadome, o królu, że twojego boga nie czcimy i złotemu posągowi, który wzniosłeś, pokłonu nie oddamy.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Nebukadnesar bardzo się rozgniewał na Szadracha, Meszacha i Abed-Nega i wyraz jego twarzy zmienił się. Odezwał się więc i kazał rozpalić piec siedem razy bardziej niż go zwykle rozpalano.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najmocniejszym mężom w swoim wojsku rozkazał związać Szadracha, Meszacha i Abed-Nega i wrzucić ich do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związano tych mężów w ich płaszczach, tunikach, czapkach i w pozostałych ubraniach i wrzucono do wnętrza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rozkaz królewski był tak surowy, a piec był tak bardzo rozpalony, płomień ognia strawił tych mężów, którzy wnosili Szadracha, Meszacha i Abed-Nega.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trzej mężowie: Szadrach, Meszach i Abed-Nego wpadli związani do wnętrza rozpalonego 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Nebukadnesar przeląkł się, szybko powstał, odezwał się i zapytał swych doradców: Czy nie trzech związanych mężów wrzuciliśmy do ognia? Ci odpowiadając rzekli do króla: Prawda,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 rzekł: Oto ja widzę czterech mężów chodzących wolno w środku ognia i nie ma na nich żadnego uszkodzenia, a wygląd czwartej osoby podobny jest do anioła.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Nebukadnesar zbliżył się do otworu rozpalonego pieca ognistego, odezwał się i rzekł: Szadrachu, Meszachu i Abed-Nego, słudzy Boga Najwyższego: Wyjdźcie i przyjdźcie tutaj! Na to Szadrach, Meszach i Abed-Nego wyszli ze środka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satrapowie, namiestnicy, zwierzchnicy i doradcy króla, i widzieli, że ogień nie ogarnął ciał tych mężów i włos ich głowy nie był spalony, a ich odzienia nie były zniszczone ani też swąd ognia ich nie przeniknął.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Ukorzenie się Nebukadnesara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przywrócił Szadrachowi, Meszachowi i Abed-Negowi dawne powodzenie w prowincji babilońskiej.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Nebukadnesar, król, do wszystkich ludów, plemion i języków, które mieszkają na całej ziemi: 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oznajmić o znakach i cudach, których na mnie dokonał Bóg Najwyższy: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wielkie są jego znaki, jakże potężne jego cuda! Jego królestwo jest królestwem wiecznym, a jego władza z pokolenia w pokolenie.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Sen Nebukadnesara o drzewie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Nebukadnesar, żyłem spokojnie w moim domu i szczęśliwie w moim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sen, który mnie przestraszył, a myśli, które miałem na moim łożu, i to, co mi się przywidziało, zaniepokoiło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ode mnie rozkaz, aby przyprowadzono przede mnie wszystkich mędrców babilońskich, aby mi podali wykład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wróżbici, czarownicy, Chaldejczycy i astrologowie, i opowiedziałem im sen; lecz nie podali mi jego wykładu.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przyszedł do mnie Daniel, który ma na imię Baltazar według imienia mojego boga, w którym jest duch świętych bogów; jemu opowiedziałem sen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Baltazarze, przełożony wróżbitów! Wiem, że duch świętych bogów jest w tobie i że żadna tajemnica nie jest dla ciebie trudna. Posłuchaj mojego widzenia sennego, które miałem i podaj mi jego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 widziałem na moim łożu: Widziałem, a oto w środku ziemi było drzewo, a jego wysokość była duża.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to rosło i było potężne; jego wysokość sięgała nieba, a było widoczne aż po krańce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Liść jego był piękny, owoc jego obfity i był na nim pokarm dla wszystkich. Zwierzęta polne szukały pod nim cienia, a w jego gałęziach gnieździło się ptactwo niebieskie i żywiło się z niego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 jeszcze oglądałem w widzeniach na swoim łożu, Oto anioł święty zstępował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donośnym głosem i tak rzekł: Zetnijcie to drzewo i obetnijcie jego gałęzie, zerwijcie jego liść i rozrzućcie jego owoc: niech się rozbiegną spod niego zwierzęta i ptactwo z jego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pień korzenny pozostawcie w ziemi, w obręczy żelaznej i miedzianej na niwie zielonej; niech rosa niebieska go zrasza i niech ma udział ze zwierzętami polnymi w ziołach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ludzkie serce niech się odmieni, niech mu będzie dane serce zwierzęce! I niech przejdzie nad nim siedem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rozstrzygnięciu stróżów opiera się ten wyrok, a sprawa jest postanowiona przez świętych, a to w tym celu, aby żyjący poznali, że Najwyższy ma moc nad królestwem ludzkim; daje je, komu chce, może nad nim ustanowić najuniżeńszego z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sen, który widziałem ja, król Nebukadnesar, a ty, Baltazarze, wyłóż mi go, gdyż żaden z mędrców mojego królestwa nie mógł mi oznajmić jego wykładu, ale ty możesz, gdyż duch świętych bogów jest w tobie.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Daniel wyjaśnia sen o drzewie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Daniel, zwany Baltazarem, przez krótki czas był osłupiały i przerażony w swoich myślach. Król zaś odezwał się i rzekł: Baltazarze, sen i wykład niech cię nie trwożą! Baltazar odpowiedział i rzekł: Panie mój! Ten sen dotyczy twoich nieprzyjaciół, a jego wykład twoich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Drzewo, które widziałeś, które rosło i było potężne, którego wysokość sięgała nieba, a było widoczne na całej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liście były piękne, a owoc obfity, i które miało pokarm dla wszystkich, pod którym mieszkały zwierzęta polne, a w jego gałęziach gnieździły się ptaki niebieskie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jesteś ty, królu: rosłeś i stałeś się potężny, twoja wielkość urosła i sięga nieba, twoja władza rozciąga się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król widział anioła, świętego, zstępującego z nieba i mówiącego: Zetnijcie to drzewo i zniszczcie je, lecz jego pień korzenny pozostawcie w ziemi, w obręczy żelaznej i miedzianej, na niwie zielonej, aby rosa niebieska go zraszała i by miał udział ze zwierzętami polnymi, aż przejdzie nad nim siedem wieków!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wykład, królu, i takie jest rozstrzygnięcie Najwyższego o królu, moim panu: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Wypędzą cię spośród ludzi, mieszkać będziesz ze zwierzętami polnymi i jak bydło trawą karmić cię będą; będzie cię zraszać rosa niebieska, siedem wieków przejdzie nad tobą, aż poznasz, że Najwyższy ma władzę nad królestwem ludzkim i że daje je temu,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polecono pozostawić pień korzenny drzewa, znaczy: Królestwo twoje będzie ci zachowane, gdy poznasz, że władza należy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królu, niech ci się spodoba moja rada: Zmaż swoje grzechy sprawiedliwością, a swoje winy miłosierdziem nad ubogimi, może wtedy twoje szczęście będzie trwałe!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wydarzyło się Nebukadnesarowi: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Obłęd pychy i upokorzenie Nebukadnesara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król Nebukadnesar po upływie dwunastu miesięcy przechadzał się po pałacu królewskim w Babilonie,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król i rzekł: Czy to nie jest ów wielki Babilon, który zbudowałem na siedzibę króla dzięki potężnej mojej mocy i dla uświetnienia mojej wspaniałości?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słowo to było jeszcze na ustach króla, zagrzmiał głos z nieba: Oznajmia ci się, królu Nebukadnesarze, że władza królewska zostaje ci odjęta.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wypędzony spośród ludzi, będziesz mieszkał ze zwierzętami polnymi, trawą jak bydło będą cię karmić i siedem wieków przejdzie nad tobą, aż poznasz, że Najwyższy ma władzę nad królestwem ludzkim i że je daje temu,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spełniło się słowo na Nebukadnesarze: Wypędzony został spośród ludzi i jadał trawę jak bydło, a rosa niebieska zraszała jego ciało, aż jego włosy urosły jak u orłów pierze, a jego paznokcie jak u ptaków pazury.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dni ja, Nebukadnesar, podniosłem oczy ku niebu; a gdy znowu rozum mi powrócił, wtedy błogosławiłem Najwyższego, a Żyjącego wiecznie chwaliłem i wysławiałem, gdyż jego władza jest władzą wieczną, a jego królestwo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mieszkańcy ziemi uważani są za nic, według swojej woli postępuje z wojskiem niebieskim i z mieszkańcami ziemi. Nie ma takiego, kto by powstrzymał jego rękę i powiedział mu: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czasie powrócił mi rozum i dostojność i powróciła mi moja okazałość na chwałę mojego królestwa; moi doradcy i moi dostojnicy szukali mnie i znowu przywrócono mnie do godności królewskiej i dano mi jeszcze większą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ja, Nebukadnesar, chwalę, wywyższam i wysławiam Króla Niebios, gdyż wszystkie jego dzieła są prawdą i jego ścieżki są sprawiedliwością. Tych zaś, którzy pysznie postępują, może poniżyć.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Napis na ścianie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Belsazar urządził wielką ucztę dla tysiąca swoich dostojników i przed tym tysiącem pił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Belsazar był pod działaniem wina, kazał przynieść złote i srebrne naczynia, które jego ojciec Nebukadnesar zabrał ze świątyni w Jeruzalemie, aby król i jego dostojnicy, jego żony i jego nałożnice mogły z nich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złote i srebrne naczynia, które zabrano ze świątyni, z domu Bożego w Jeruzalemie; a król i jego dostojnicy, jego żony i jego nałożnice pili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Pili wino i wysławiali bogów ze złota, srebra, miedzi, żelaza, drzewa i 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chwili ukazały się palce ręki ludzkiej i pisały naprzeciw świecznika na wapiennej ścianie pałacu królewskiego. Król zauważył grzbiet ręki, która pisała.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barwa twarzy króla zmieniła się, a jego myśli zaniepokoiły go, stawy jego bioder rozluźniły się, a jego kolana zadrżały.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król z całej siły, aby wprowadzono wróżbitów, Chaldejczyków i astrologów. Wtedy król odezwał się i rzekł do mędrców babilońskich: Ktokolwiek przeczyta to pismo i poda mi jego wykład, ten będzie ubrany w purpurę, otrzyma złoty łańcuch na szyję i będzie rządził jako trzeci w moim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weszli wszyscy mędrcy króla, lecz nie mogli odczytać pisma i podać jego wykładu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Belsazar był bardzo przestraszony, a barwa jego twarzy zmieniła się i dostojnicy jego byli zaniepokojeni.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skutek słów króla i jego dostojników weszła królowa-matka do sali biesiadnej i odezwawszy się królowa-matka tak rzekła: Królu, żyj na wieki! Niech cię nie trwożą twoje myśli i niech się nie zmienia barwa twojej twarzy!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iż Daniel miał nadzwyczajnego ducha, wiedzę i rozum do wykładania snów, do rozwiązywania zagadek i do wyświetlania tajemnic; król nazwał go Baltazarem. Niech więc teraz wezwą Daniela i niech poda wykład!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przyprowadzono Daniela przed króla, król odezwał się i rzekł do Daniela: Czy to ty jesteś Danielem z wygnańców judzkich, których przyprowadził król, mój ojciec, z ziemi judzkiej?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 tobie, że duch bogów spoczywa na tobie i że masz oświecenie, rozum i nadzwyczajną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przyprowadzono przede mnie mędrców i wróżbitów, aby mi odczytali to pismo i wyłożyli mi jego znaczenie, lecz oni nie umieli wyłożyć mi tego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odpowiedział i rzekł wobec króla: Twoje dary niech pozostaną u ciebie, a twoje upominki daj komu innemu, lecz pismo odczytam królowi i wyłożę mu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Królu! Bóg Najwyższy dał królestwo, wielkość, chwałę i dostojeństwo twojemu ojcu Nebukadnesarowi.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wielkością, której On mu udzielił, wszystkie ludy, plemiona i języki drżały i lękały się go; bo, kogo chciał, zabijał, a kogo chciał, zostawiał przy życiu, kogo chciał, wywyższał, a kogo chciał, poniżał.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jego serce wyniosło się w pysze, a jego duch się rozzuchwalił, został strącony z tronu królewskiego i odebrano mu jego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jego synu, Belsazarze, nie uniżyłeś swojego serca, chociaż to wszystko 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przez niego została zesłana ta ręka i został wypisany ten napis.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Daniel wykłada napis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napis, który został wypisany: mene, mene, tekel, uparsin.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 jest wykład tego słowa: Mene: Bóg policzył dni twojego panowania i doprowadził je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Tekel - jesteś zważony na wadze i znaleziony lekkim.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Peres - twoje królestwo będzie podzielone i oddane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 rozkaz Belsazara obleczono Daniela w purpurę i włożono złoty łańcuch na jego szyję i głoszono o nim publicznie, że ma rządzić jako trzeci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samej nocy został zabity Belsazar, król chaldejski.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Zazdrość satrapów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Dariusz Medyjczyk objął królestwo, mając sześćdziesiąt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Dariusz powołać nad królestwem stu dwudziestu satrapów; mieli być wszędzie w całym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nimi ustanowił trzech ministrów, z których jednym był Daniel. I owi satrapowie mieli przed nimi zdawać sprawę, aby król nie był poszkodowany.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Daniel wyróżniał się wśród satrapów i ministrów, gdyż był w nim nadzwyczajny duch, i król zamierzał ustanowić go nad całym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Satrapowie zaś i ministrowie szukali w sprawach państwowych pozoru do skargi przeciwko Danielowi, lecz nie mogli znaleźć pozoru do skargi ani winy, gdyż był godny zaufania i nie stwierdzono u niego żadnego zaniedbania ani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owi mężowie: Nie znajdziemy u tego Daniela żadnego pozoru do skargi, chyba że znajdziemy przeciwko niemu coś na punkcie jego religii.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owi satrapowie i ministrowie wpadli do króla i tak odezwali się do niego: Żyj wiecznie, królu Dariuszu!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ministrowie królestwa, namiestnicy, satrapowie, zwierzchnicy i doradcy doradzają, aby król wydał zarządzenie i nadał mu moc obowiązującą: Kto w ciągu trzydziestu dni o cokolwiek będzie się modlił do jakiegokolwiek boga albo człowieka oprócz ciebie, królu, będzie wrzucony do lwiej jamy.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królu, wydaj to zarządzenie i każ sporządzić pismo, które według niewzruszonego prawa Medów i Persów nie może być cofnięte.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król kazał sporządzić pismo z tym zarządzeniem.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wpadli owi mężowie i zastali Daniela modlącego się i błagającego swojego Boga.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Oskarżenie Daniela przed królem Dariuszem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stanęli przed królem i tak rzekli: Czy nie kazałeś wypisać nakazu, że każdy, kto by w ciągu trzydziestu dni o cokolwiek modlił się do jakiegokolwiek boga albo człowieka oprócz ciebie, królu, będzie wrzucony do lwiej jamy? Wtedy odpowiedział król i rzekł: Rzecz to niewątpliwa zgodnie z niewzruszonym prawem Medów i 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odpowiadając rzekli do króla: Daniel, jeden z wygnańców judzkich, nie zważa na ciebie, o królu, i na twój nakaz, który kazałeś wypisać: trzy razy dziennie odprawia swoje modły.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usłyszał te słowa, bardzo mu się to nie podobało; i zastanawiał się nad tym, jakby Daniela ratować i aż do zachodu słońca starał się go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owi mężowie wpadli do króla i tak rzekli do króla: Wiedz, królu, iż jest prawem u Medów i Persów, że żadne zarządzenie lub nakaz, wydany przez króla, nie mogą być zmienione.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Daniel w lwiej jamie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rozkazał, aby przyprowadzono Daniela i wrzucono go do lwiej jamy; a król odezwał się i rzekł do Daniela: Twój Bóg, któremu nieustannie służysz, niech cię wyratuje!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przyniesiono jeden kamień i położono go na otworze jamy, a król opieczętował go swoim sygnetem i sygnetami swoich dostojników, aby sprawa Daniela nie uległa zmianie.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 się król do swojego pałacu i spędził noc na poście, nie dopuścił do siebie nałożnic, a sen go odbiegł.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bardzo rano o świcie poszedł król śpiesznie do lwiej jamy.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jamy, zawołał smutnym głosem na Daniela i rzekł: Danielu, sługo Boga żywego! Czy twój Bóg, któremu nieustannie służysz, mógł cię wybawić od lwów?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rzekł do króla: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posłał swojego anioła, by zamknął paszcze lwów, tak że mi nie zaszkodziły, gdyż przed nim jestem niewinny, nadto względem ciebie, królu, nic złego nie popełniłem.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bardzo się z tego ucieszył i rozkazał wyciągnąć Daniela z jamy; a gdy wyciągnięto Daniela z jamy, nie znaleziono na nim żadnego uszkodzenia, gdyż wierzył w 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król, aby przyprowadzono owych mężów, którzy oczernili Daniela, i wrzucono ich do lwiej jamy, ich samych, ich dzieci i żony, a zanim dosięgnęli dna jamy, lwy rzuciły się na nich i pogruchotały wszystkie 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Dariusz wystosował do wszystkich narodów, plemion i języków na całej ziemi pismo tej treści: 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 mnie wydany został dekret, że na całym obszarze mojego królestwa winni drżeć i bać się Boga Daniela; On bowiem jest Bogiem żywym i trwa na wieki, a jego królestwo jest niezniszczalne i władza jego jest nieskończona.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wybawia i wyzwala, i czyni znaki i cuda na niebie i na ziemi, On, który wyratował Daniela z mocy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Danielowi dobrze się powodziło za panowania Dariusza i za panowania Cyrusa, Persa.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Sen Daniela o czterech zwierzętach i o Synu Człowieczym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Belsazara, króla babilońskiego, miał Daniel sen, a to co widział, leżąc na swoim łóżku, zaniepokoiło go. Potem spisał sen, a oto jego treść: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miałem w nocy widzenie: Oto cztery wiatry niebieskie wzburzyły Wielkie Morze,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cztery wielkie zwierzęta wychodziły z morza, każde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było podobne do lwa i miało orle skrzydła. Gdy potem spojrzałem, wyrwano jego skrzydła; wtedy podniosło się z ziemi i stanęło na dwóch nogach jak człowiek i dano mu ludzkie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pojawiło się inne, drugie zwierzę, podobne do niedźwiedzia; było ono podniesione tylko jedną stroną, a miało w paszczy między zębami trzy żebra, i powiedziano mu: Wstań, jedz dużo mięsa!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spojrzałem, a oto pojawiło się inne, podobne do pantery; miało ono na grzbiecie cztery ptasie skrzydła, i cztery głowy miało to zwierzę, i dano mu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uważnie przypatrywałem się rogom, zaczął wyrastać między nimi inny, mały róg, i trzy spośród poprzednich rogów zostały wyrwane. Na tym rogu były oczy jakby oczy ludzkie i usta, które mówiły zuchwałe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patrzałem, postawiono trony i usiadł Sędziwy. Jego szata była biała jak śnieg, a włosy na głowie czyste jak wełna. Jego tron jak płomienie ogniste, a jego koła jak ogień płonący.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Ognista rzeka wypływała i wychodziła sprzed niego. Tysiąc tysięcy służyło mu, a dziesięć tysięcy razy dziesięć tysięcy stało przed nim; zasiadł sąd i otworzono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na dźwięk zuchwałych słów, które wypowiadał róg, spojrzałem i widziałem, jak zwierzę zostało zabite, jego ciało zniszczone i wrzucone do ognia na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pozostałym zwierzętom odebrano ich władzę, a długość ich życia była ograniczona do pewnego okresu i 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widzeniach nocnych: Oto na obłokach niebieskich przyszedł ktoś, podobny do Syna Człowieczego; doszedł do Sędziwego i stawiono go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władzę i chwałę, i królestwo, aby mu służyły wszystkie ludy, narody i języki, Jego władza - władzą wieczną, niezmienną, jego królestwo - niezniszczalne.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byłem zaniepokojony w duchu z tego powodu, a to co widziałem, przestraszyło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Przystąpiłem do jednego z tych, którzy tam stali, i prosiłem go o wiarygodne wyjaśnienie tego wszystkiego. I odpowiedział, i dał mi wykład wydarzeń.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 wielkie cztery zwierzęta, to czterej królowie, którzy powstaną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Święci Najwyższego otrzymają królestwo i posiądą królestwo na wieki,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zapragnąłem dowiedzieć się prawdy o czwartym zwierzęciu, które było inne niż wszystkie inne, straszne nad miarę, z żelaznymi zębami i miedzianymi pazurami, pożerało i miażdżyło, a to co pozostało, deptało nogami,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dziesięciu rogach na jego głowie, i o innym rogu, który wyszedł i przed którym trzy z nich wypadły, o rogu, który miał oczy i usta, które mówiły zuchwale, i który wyglądał na większy niż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patrzyłem, wtedy ów róg prowadził wojnę ze Świętymi i przemógł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przyszedł Sędziwy i odbył się sąd i prawo zostało przyznane Świętym Najwyższego, i nadszedł czas, że Święci otrzymali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rzekł: Czwarte zwierzę oznacza czwarte królestwo na ziemi, które jest inne niż wszystkie królestwa; ono pochłonie całą ziemię, podepcze i zmiażdży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znaczy, że z tego królestwa powstanie dziesięciu królów, a po nich powstanie inny; ten będzie inny niż poprzedni i obali trzech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mówił zuchwałe słowa przeciwko Najwyższemu, będzie męczył Świętych Najwyższego, będzie zamyślał odmienić czasy i zakon; i będą wydani w jego moc aż do czasu i dwóch czasów i pół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odbędzie się sąd i pozbawią go władzy, aby ją ostatecznie zniszczyć i obalić.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Królestwo, władza i moc nad wszystkimi królestwami pod całym niebem będą przekazane ludowi Świętych Najwyższego. Jego królestwo jest królestwem wiecznym, a wszystkie moce jemu będą służyć i jemu będą poddane.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kończy się opowiadanie. A mnie, Daniela, bardzo zaniepokoiły moje myśli, barwa mojej twarzy zmieniła się; i zachowałem to słowo w mojej pamięci.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Widzenie barana i kozła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króla Belsazara ukazało się mnie, Danielowi, widzenie, po tamtym, które mi się ukazało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widzeniu, gdy patrzyłem, zdawało mi się, że jestem w twierdzy Suzie w krainie Elam; w widzeniu znalazłem się nad rzeką Ulaj.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podniosłem oczy, widziałem, a oto baran stanął na brzegu rzeki; miał dwa rogi. Oba rogi były długie, lecz jeden był dłuższy od drugiego, a ten dłuższy wyrósł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baran bódł na zachód i na północ, i na południe, a żadne zwierzę nie mogło mu się oprzeć i nikt nie mógł wyratować z jego mocy; robił co chciał, i był coraz silniejszy.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 tym się zastanawiałem, oto nadszedł kozioł z zachodu po powierzchni całej ziemi, nie dotykając ziemi, a ten kozioł miał między oczami jeden 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barana mającego dwa rogi, którego widziałem na brzegu rzeki, uderzył na niego z całej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jak natarł na barana, a rozjuszywszy się nań, uderzył na barana, złamał oba jego rogi; a baran nie miał siły, by mu sprostać; i rzuciwszy go o ziemię, zdeptał go, a nie było nikogo, kto by wyrwał barana z mocy kozła.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kozioł wyrósł bardzo; a gdy najbardziej spotężniał, złamał się wielki róg i na jego miejscu wyrosły cztery inne rogi na cztery strony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jednego z nich wyrósł inny mały róg, który bardzo wyrósł ku południowi i ku wschodowi, i ku prześlicznej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Wielkością swoją sięgał aż do wojska niebieskiego i strącił na ziemię niektórych z wojska i z gwiazd, i podeptał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Wmówił w siebie potęgę, jaką ma książę wojsk, tak że odjęta mu została stała codzienna ofiara i zostało zbezczeszczone miejsce jego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codziennej ofierze dopuszczono się przestępstwa; prawda została powalona na ziemię, a cokolwiek czynił, to mu się udawało.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odpowiedział mu: Aż do dwóch tysięcy trzystu wieczorów i poranków, potem świątynia znowu wróci do swojego prawa.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widzenia przez Gabriela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ja, Daniel, miałem to widzenie i starałem się je zrozumieć, wtedy stanął przede mną ktoś, kto wyglądał jak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ludzki nad rzeką Ulaj, który tak wołał: Gabrielu, wyjaśnij mu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na miejsce, gdzie stałem, a gdy przyszedł, zląkłem się i padłem na twarz. Wtedy rzekł do mnie: Zważ, synu człowieczy, że widzenie dotyczy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mówił ze mną, padłem nieprzytomny twarzą na ziemię; lecz on dotknął się mnie i postawił mnie na nogi,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ja objawię ci, co się będzie dziać pod koniec czasu gniewu, bo widzenie dotyczy końca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 z dwoma rogami, którego widziałeś, oznacza królów Medii i 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kozioł, to król grecki, a wielki róg, który jest między jego oczami, to król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został złamany, a cztery inne wyrosły zamiast niego, znaczy: Z jego narodu powstaną cztery królestwa, ale nie z taką mocą, jaką on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pod koniec ich królowania, gdy zbrodniarze dopełnią swej miary, powstanie król zuchwały i podstępny.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Siła jego będzie potężna i spowoduje okropne nieszczęścia; i szczęśliwie mu się powiedzie w działaniu, i zniszczy możnych i lud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Działając podstępnie dzięki mądrości, będzie miał powodzenie; będzie pyszny w sercu i wielu zniszczy niespodzianie. Lecz gdy powstanie przeciwko księciu książąt, zostanie zmiażdżony bez udziału ludzkiej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widzenie o wieczorach i porankach, jak powiedziano, jest prawdą; ale ty zapieczętuj to widzenie, bo spełni się po wielu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ja, Daniel, zemdlałem i chorowałem przez kilka dni; potem wstałem i sprawowałem służbę u króla, byłem jednak zaniepokojony widzeniem i nie rozumiałem go.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Modlitwa Daniela o odpuszczenie grzechów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Dariusza, syna Ahaszwerosza z rodu medyjskiego, który został królem państwa chaldejskiego,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jego panowania ja, Daniel, zwróciłem uwagę w księgach na liczbę lat, które miały upłynąć według słowa Pana do proroka Jeremiasza, nad ruinami Jeruzalemu, to jest siedemdziesiąt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zwróciłem swoje oblicze na Pana, Boga, aby się modlić, błagać, w poście, we włosiennicy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więc do Pana, mojego Boga, wyznawałem i mówiłem: Ach, Panie, Boże wielki i straszny, który dochowujesz przymierza i łaski tym, którzy cię miłują i 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Zgrzeszyliśmy, zawiniliśmy i postępowaliśmy bezbożnie, zbuntowaliśmy się i odstąpiliśmy od twoich przykazań i 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twoich sług, proroków, którzy w twoim imieniu przemawiali do naszych królów, naszych książąt, naszych ojców i do całego pospólstwa.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ciebie, Panie, jest sprawiedliwość, nam zaś, jak to jest dzisiaj, jest wstyd, nam, mężom judzkim i mieszkańcom Jeruzalemu, całemu Izraelowi, bliskim i dalekim we wszystkich krajach, po których rozproszyłeś ich z powodu niewierności, jakiej się dopuścili wobec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Wstyd nam, naszym królom, naszym książętom i naszym ojcom, bo zgrzeszyliśmy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Pana, Boga naszego, jest zmiłowanie i przebaczenie, gdyż zbuntowaliśmy się przeciwko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głosu Pana, Boga naszego, by postępować według jego wskazań, które nam dał przez swoje sługi,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cały Izrael przekroczył twój zakon i odwrócił się, by nie słuchać twojego głosu. Dlatego rozlała się nad nami klątwa i przysięga, zapisana w zakonie Mojżesza, sługi Bożego, bo zgrzeszyliśmy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spełnił swoje słowo, które wypowiedział przeciwko nam i przeciwko naszym sędziom, którzy nas sądzili, że ześle na nas wielkie nieszczęście, gdyż pod całym niebem nie wydarzyło się to, co się stało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 w zakonie Mojżesza, spadło na nas wszelkie nieszczęście; my jednak nie ubłagaliśmy Pana, naszego Boga, odwracając się od naszych win i bacząc na twoją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dopilnował nieszczęścia i sprowadził je na nas; bo sprawiedliwy jest Pan, nasz Bóg, we wszystkich swoich dziełach, których dokonał, ale my nie słuchaliśmy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Panie nasz, który wyprowadziłeś mocną ręką swój lud z ziemi egipskiej i zapewniłeś sobie imię, jak to jest dzisiaj: Zgrzeszyliśmy, bezbożnie postąpiliśmy.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Według twojej sprawiedliwości niech odwróci się twój gniew i twoja popędliwość od twojego miasta, Jeruzalemu, od świętej twojej góry! Gdyż z powodu naszych grzechów i naszych win Jeruzalem i twój lud znosi zniewagi od wszystkich, którzy są wokół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wysłuchaj, o Boże nasz, modlitwy twojego sługi i jego błagania i rozjaśnij swoje oblicze nad twoją spustoszoną świątynią, ze względu na siebie samego, o 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Boże mój, swojego ucha i usłysz! Otwórz oczy i spójrz na nasze spustoszenia i na miasto, które jest nazwane twoim imieniem! Gdyż nie dla naszej sprawiedliwości zanosimy nasze błaganie przed twoje oblicze, lecz dla obfitego twojego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usłysz, o Panie, odpuść! O Panie, dostrzeż i uczyń! Nie zwlekaj przez wzgląd na siebie, mój Boże, bo twoim imieniem nazwane jest to miasto i twój lud!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mówiłem, modliłem się i wyznawałem mój grzech i grzech mojego ludu izraelskiego, i zanosiłem moje błaganie przed oblicze Pana, mojego Boga, za świętą górę mojego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jeszcze mówiłem i modliłem się, oto nagle w czasie ofiary wieczornej przyleciał do mnie ów mąż Gabriel, którego przedtem oglądałem w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i rzekł do mnie: Danielu, oto wyszedłem, aby ci dać jasne zrozumienie.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proroctwa Jeremiasza o siedemdziesięciu tygodniach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zacząłeś zanosić błaganie, wyszło słowo, a ja przyszedłem, aby ci je oznajmić, bo jesteś bardzo miły; uważaj więc na słowo i zrozum widzenia!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Siedemdziesiąt tygodni wyznaczono twojemu ludowi i twojemu miastu świętemu, aż dopełni się zbrodnia, przypieczętowany będzie grzech i zmazana wina, i przywrócona będzie wieczna sprawiedliwość, i potwierdzi się, widzenie i prorok i Najświętsze będzie namaszczone.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wiedz i zrozum: Odkąd objawiło się słowo o ponownej odbudowie Jeruzalemu aż do Pomazańca-Księcia jest siedem tygodni, w ciągu sześćdziesięciu dwu tygodni znowu będzie odbudowane z rynkiem i rowami miejskimi; a będą to ciężkie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sześćdziesięciu dwóch tygodniach Pomazaniec będzie zabity i nie będzie go; lud księcia, który wkroczy, zniszczy miasto i świątynię, potem nadejdzie jego koniec w powodzi i aż do końca będzie wojna i postanowione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zawrze ścisłe przymierze z wieloma na jeden tydzień, w połowie tygodnia zniesie ofiary krwawe i z pokarmów. A w świątyni stanie obraz obrzydliwości, który sprawi spustoszenie, dopóki nie nadejdzie wyznaczony kres spustoszenia.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Widzenie Daniela nad rzeką Tygrys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Cyrusa, króla perskiego, objawiło się słowo Danielowi, zwanemu Baltazarem. To słowo jest prawdziwe, a treścią jego wielki ucisk. I zważał na słowo, a w widzeniu dane mu było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ja, Daniel, byłem w żałobie przez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smacznych potraw, ani mięsa, ani wina nie brałem do ust, nie namaszczałem się olejkiem, aż upłynęły trzy tygodnie.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 pierwszego miesiąca byłem nad brzegiem Wielkiej Rzeki, to jest Tygrysu.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podniosłem oczy i spojrzałem, oto był mąż, ubrany w szatę lnianą, a biodra miał przepasane pasem ze złota z Ufas.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jego było podobne do topazu, oblicze jego jaśniało jak błyskawica, a oczy jego jak pochodnie płonące, ramiona i nogi jego błyszczały jak miedź wypolerowana, a dźwięk jego głosu był potężny jak wrzawa mnóstwa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ja, Daniel, widziałem to zjawisko, a mężowie, którzy byli ze mną, nie widzieli tego zjawiska; lecz padł na nich wielki strach, tak że pouciekali i poukrywali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zostałem sam, i widziałem to potężne zjawisko. Lecz nie było we mnie siły; twarz moja zmieniła się do niepoznania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dźwięk jego słów; a gdy usłyszałem dźwięk jego słów, padłem na twarz nieprzytomny i leżałem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oto dotknęła mnie jakaś ręka i podniosła mnie tak, że oparłem się na kolanach i na dłoniach.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Danielu, mężu miły, uważaj na słowa, które ja mówię do ciebie, i stań tam, gdzie stoisz, bo teraz jestem posłany do ciebie! A gdy wypowiedział do mnie te słowa, powstałem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mnie: Nie bój się, Danielu, gdyż od pierwszego dnia, gdy postanowiłeś zrozumieć i ukorzyć się przed swoim Bogiem, słowa twoje zostały wysłuchane, a ja przyszedłem z powodu twoich słów!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anielski królestwa perskiego sprzeciwiał mi się przez dwadzieścia jeden dni, lecz oto Michał, jeden z pierwszych książąt anielskich, przyszedł mi na pomoc, dlatego ja zostawiłem go tam przy księciu anielskim królestwa perskiego,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przyszedłem, aby ci objawić, co ma przyjść na twój lud w dniach ostatecznych, bo widzenie znów dotyczy dni przyszłych.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mówił do mnie tymi słowy, opuściłem twarz ku ziemi i zaniemówiłem.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coś jakby ręka ludzka dotknęła moich warg; wtedy otworzyłem usta i przemówiłem, i powiedziałem do tego, który stał przede mną: Panie mój, w czasie zjawiska opadły mnie boleści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 taki sługa mojego Pana jak ja rozmawiać z takim panem jak ty, gdy teraz nie mam siły i nie ma we mnie tchu?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ponownie dotknął mnie ktoś podobny do człowieka i posilił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bój się, mężu miły, pokój ci! Bądź mężny, bądź mężny! A gdy rozmawiał ze mną, poczułem siłę i rzekłem: Niech mówi mój Pan, bo mnie posiliłeś.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rzekł: Czy wiesz, dlaczego przyszedłem do ciebie? Lecz teraz muszę wrócić, aby walczyć z księciem anielskim perskim, a gdy wyruszę do boju, oto zjawi się książę anielski grecki.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Doprawdy! Oznajmię ci, co jest napisane w księdze prawdy. I nie ma ani jednego, kto by mężnie stał po mojej stronie przeciwko nim, oprócz Michała, waszego księcia anielskiego.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Wojny między królami północy i południa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Dariusza Meda powstałem, aby mu dodać siły i ochronić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oznajmię ci prawdę: Oto jeszcze trzej królowie powstaną w Persji, lecz czwarty zdobędzie większe bogactwa niż wszyscy. A gdy się wzmocni dzięki swoim bogactwom, poruszy wszystkich przeciwko państwu greckiemu.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bohaterski król, i będzie miał wielką władzę, i będzie czynił, co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powstanie, rozpadnie się jego królestwo i będzie rozdzielone między cztery strony świata; lecz nie między jego potomków, i nie będzie miało takiej mocy, z jaką on władał, gdyż jego królestwo będzie rozbite i przypadnie innym z pominięciem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południa będzie potężny, lecz jeden z jego książąt będzie mocniejszy od niego i obejmie władzę; a jego władztwo będzie potężne.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lat sprzymierzą się; i córka króla południa wyruszy do króla północy, aby doprowadzić do ugody, lecz sprawa pozostanie bez skutku i nie utrzyma się ani on, ani jego potomek, będzie wydana wraz z tym, który ją sprowadzi, z dzieckiem swoim i małżonkiem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na jego miejsce wyrośnie latorośl z jego korzeni; wyruszy on przeciwko wojsku i wtargnie do twierdzy króla północy, dokona na nim swojego dzieła i zwycięży.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ich bogów wraz z ich lanymi posągami i ich kosztownymi naczyniami ze srebra i złota uprowadzi jako łup do Egiptu; i przez wiele lat nie będzie prowadził wojny z królem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wtargnie do królestwa króla południa i powróci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 przygotuje się do wojny i zbierze mnóstwo potężnych wojsk, i uderzy, zaleje jak powódź i w ponownej wyprawie posunie się aż do jego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południa będzie rozdrażniony, wyruszy i będzie walczył z nim, to jest z królem północy; ten wystawi wprawdzie liczne wojsko, ale wojsko to wpadnie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będzie zniszczone, a jego serce będzie wyniosłe; a choć pokona wiele tysięcy, jednak nie okaże się mocnym.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północy znowu wystawi jeszcze liczniejsze wojska niż pierwej i po upływie wielu lat wyruszy z wielkim wojskiem i z potężnym taborem.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wielu powstanie przeciwko królowi południa; i powstaną gwałtownicy spośród twojego ludu, by wypełnić widzenie, lecz potkną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 król północy i usypie wał, i zdobędzie miasto obronne; a siły z południa nie ostoją się ani jego doborowe oddziały nie będą mogły stawić oporu.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wyprawi się przeciwko niemu, będzie robił, co będzie chciał; i nikt nie stawi oporu. I stanie w prześlicznej ziemi, i dokona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będzie dążył do opanowania całego jego królestwa; zawrze z nim ugodę i da mu córkę za żonę, aby zniszczyć królestwo, lecz to się nie stanie i to mu się nie 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 uwagę na wyspy i wiele ich zdobędzie; lecz pewien dowódca położy kres jego zniewadze, ponadto odpłaci mu za tę zniewagę.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 uwagę na twierdze swojej ziemi, lecz potknie się i upadnie, i zniknie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na jego miejsce taki, który wyśle poborcę podatków poprzez prześliczne królestwo, lecz ten po kilku dniach zostanie zdruzgotany, ale nie wskutek gniewu lub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powstanie wyrzutek, któremu nie powierzą godności królewskiej, lecz przyjdzie niespodziewanie i podstępnie zdobędzie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Wojska będą przed nim doszczętnie zniesione jakby powodzią i rozbite, nawet książę przymierza będzie zmiażdżony.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chwili sprzymierzenia się z nim będzie postępował zdradliwie; wyruszy, będzie silny mimo małego zastępu.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Wpadnie niespodzianie do najżyźniejszych części krainy i uczyni to, czego nie czynili jego ojcowie ani jego praojcowie; łup i zdobycz, i mienie hojnie rozdzieli między nich; uknuje plany przeciwko twierdzom, lecz tylko na krótki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 swoją siłę i swoją odwagę z wielkim wojskiem przeciwko królowi południa; a król południa przygotuje się do walki z wielkim i bardzo potężnym wojskiem, lecz nic nie wskóra, gdyż plany uknują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Towarzysze jego stołu doprowadzą go do upadku, jego wojsko pójdzie w rozsypkę i padnie wielu zabitych.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Obaj królowie mają w sercu złe myśli i przy jednym stole okłamują się nawzajem; lecz im się nie uda, gdyż w wyznaczonym czasie nadejdzie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 z wielkimi bogactwami do swojej ziemi, lecz jego umysł będzie przeciwko świętemu przymierzu; i tak postąpi, i wróci do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wyznaczonym wyruszy znowu na południe, lecz tym razem nie powiedzie mu się tak jak za pierwszym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przeciwko niemu wyruszą kittejskie okręty, wskutek czego straci otuchę. Potem wróci i wyleje swój gniew na święte przymierze: i tak postąpi; i znowu zwróci uwagę na tych, którzy porzucili święte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wysłane przez niego wystąpią i zbezczeszczą świątynię i twierdzę, zniosą stałą codzienną ofiarę i postawią obrzydliwość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bezbożnie będą postępować wbrew przymierzu, zwiedzie pochlebstwami do odstępstwa, lecz lud tych, którzy znają swojego Boga, umocni się i będą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roztropni wśród ludu doprowadzą wielu do właściwego poznania; lecz przez pewien czas padać będą od miecza i ognia, od uprowadzenia i rabunku.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padać, doznają małej pomocy; i wielu przyłączy się do nich obłudnie.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niektórzy spośród roztropnych upadną, aby wśród nich nastąpiło wypławienie, oczyszczenie i wybielenie aż do czasu ostatecznego, gdyż to jeszcze potrwa pewien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zrobi, jak będzie chciał; będzie się wynosił i wywyższał ponad wszelkie bóstwo; i przeciwko Bogu bogów dziwne rzeczy będzie wygadywał, i będzie miał powodzenie, aż dopełni się miara gniewu, bo to, co jest postanowione, wypełni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 bogów swoich ojców nie będzie się troszczył, nie będzie się troszczył o ulubieńca kobiet ani o żadnego boga, bo wyniesie się ponad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będzie czcił boga warowni; złotem, srebrem, drogimi kamieniami i kosztownościami będzie czcił boga, którego nie znali jego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warownych grodów wprowadzi lud obcego boga; tych, którzy go uznają, obsypie zaszczytami, nada im władzę nad wieloma i w nagrodę obdziela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czasach ostatecznych zetrze się z nim król południa. Lecz król północy uderzy na niego z wozami, jeźdźcami i z wielu okrętami; wtargnie do krajów i zaleje je jak powódź.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Wtargnie i do prześlicznej ziemi, a wtedy padną dziesiątki tysięcy; lecz rąk jego ujdą: Edom i Moab, i główna część Amonitów.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wyciągnie swoją rękę po kraje, nawet ziemia egipska nie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Opanuje on skarby złota i srebra i wszystkie klejnoty egipskie. Libijczycy i Kuszyci pójdą w jego orszaku.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przestraszą go wieści ze wschodu i północy, dlatego wyruszy w wielkiej złości, aby wygubić i wytępić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rozbije wspaniałe swoje namioty między morzem i prześliczną świętą górą. Wtedy dojdzie do swojego kresu i nikt mu nie pomoże.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Czasy ostateczne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powstanie Michał, wielki książę, który jest orędownikiem synów twojego ludu, a nastanie czas takiego ucisku, jakiego nigdy nie było, odkąd istnieją narody, aż do owego czasu. W owym to czasie wybawiony będzie twój lud, każdy, kto jest wpisany do księgi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tych, którzy śpią w prochu ziemi, obudzą się, jedni do żywota wiecznego, a drudzy na hańbę i wieczne potępienie.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roztropni jaśnieć będą jak jasność na sklepieniu niebieskim, a ci, którzy wielu wiodą do sprawiedliwości, jak gwiazdy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Danielu, zamknij te słowa i zapieczętuj księgę aż do czasu ostatecznego! Wielu będzie to badać i wzrośnie poznanie.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ja, Daniel, spojrzałem, oto dwaj inni aniołowie stali, jeden z tej strony rzeki, a drugi z tamtej strony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męża obleczonego w szatę lnianą, który stał nad wodą rzeki: Kiedy przyjdzie koniec tych dziwnych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usłyszałem, jak mąż obleczony w szatę lnianą, który stał nad wodami rzeki, podniósł prawicę i lewicę ku niebu i przysięgał na tego, który żyje wiecznie: Będzie to trwało czas wyznaczony, dwa czasy i pół czasu, a gdy doszczętnie będzie zniszczona, wtedy się to wszystko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słyszałem to, lecz tego nie rozumiałem, i rzekłem: Panie mój! Jakiż jest koniec tych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rzekł: Idź, Danielu, bo słowa są zamknięte i zapieczętowane aż do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będzie oczyszczonych, wybielonych i wypławionych, lecz bezbożni będą postępować bezbożnie. Żaden bezbożny nie będzie miał poznania, lecz roztropni będą mieli poznanie.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 zniesienia stałej ofiary codziennej i postawienia obrzydliwości spustoszenia upłynie tysiąc dwieście dziewięćdziesiąt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kto wytrwa i dożyje do tysiąca trzystu trzydziestu pięciu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idź swoją drogą, aż przyjdzie koniec; i spoczniesz, i powstaniesz do swojego losu u kresu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2024-04-19T22:30:09Z</dcterms:modified>
</cp:coreProperties>
</file>