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Nauka Daniela i jego towarzyszy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panowania Jojakima, króla judzkiego, nadciągnął Nebukadnesar, król babiloński, do Jeruzalemu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wydał w jego ręce Jojakima, króla judzkiego, i część naczyń domu Bożego; on zaś sprowadził je do ziemi Szinear, do domu swojego boga, a naczynia wniósł do skarbca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Aszpenazowi, przełożonemu nad sługami dworskimi, sprowadzić niektórych spośród synów izraelskich z królewskiego i szlachetnego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wyznaczył im dzienne utrzymanie ze stołu królewskiego oraz wino, które sam pijał; miano ich wychowywać trzy lata, po czym mieli iść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byli także z synów judzkich: Daniel, Ananiasz, Miszael i Azariasz,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przełożony nad sługami dworskimi dał inne imiona: Daniela nazwał Baltazarem, Ananiasza - Szadrachem, Miszaela - Meszachem, a Azariasza - Abed-Negem.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postanowił nie kalać się potrawami ze stołu królewskiego ani winem, które król pijał. Prosił więc przełożonego nad sługami dworskimi, by mógł się ustrzec splamienia.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zjednał Danielowi łaskę i miłosierdzie przełożonego nad sługami dworskimi.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nadzorcy, którego przełożony nad sługami dworskimi ustanowił nad Danielem, Ananiaszem, Miszaelem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próbę ze swoimi sługami przez dziesięć dni. Niech nam dadzą jarzyn do jedzenia i 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nam, jak wyglądamy i jak wyglądają młodzieńcy, którzy jadają pokarm ze stołu królewskiego i według tego, co zobaczysz, postąpisz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ich prośby, i zrobił z nimi próbę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okazało się, że lepiej wyglądali i byli tężsi na ciele niż wszyscy młodzieńcy, którzy jadali pokarm ze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nadzorca odstawiał ich pokarm i wino, które mieli pić, i podawał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dał tym czterem młodzieńcom znajomość i rozumienie wszelkiego pisma i mądrości; Daniel zaś znał się na wszelkiego rodzaju widzeniach i snach.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czasu, który król wyznaczył, aby ich przedstawiono, przełożony nad sługami dworskimi wprowadził ich przed Nebukadnesara.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rozmawiał z nimi, a nie znalazł się wśród nich wszystkich taki jak Daniel, Ananiasz, Miszael i Azariasz; i tak poszli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zaś sprawie, która wymagała mądrości i rozumienia, o którą pytał ich król, stwierdzał, że przewyższają dziesięciokrotnie wszystkich wróżbitów i magów, którzy byli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pozostał tam do pierwszego roku Cyrusa.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2024-03-28T20:38:13Z</dcterms:modified>
</cp:coreProperties>
</file>