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Wyratowanie towarzyszy Daniela z pieca ognistego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Nebukadnesar kazał zrobić posąg ze złota, sześćdziesiąt łokci wysokości, sześć łokci szerokości, i postawił go na równinie Dura w prowincji babilońskiej.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Nebukadnesar wysłał posłów, aby zebrano satrapów, namiestników, zwierzchników, skarbników, sędziów, doradców, urzędników i wszystkich zarządców prowincji, aby przybyli na poświęcenie posągu, który wzniósł król Nebukadnesar.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satrapowie, namiestnicy, zwierzchnicy, doradcy, skarbnicy, sędziowie, urzędnicy i wszyscy zarządcy prowincji na poświęcenie posągu, który wzniósł król Nebukadnesar, i stanęli przed posągiem, który wzniósł król Nebukadnesar.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herold zawołał potężnym głosem: Rozkazuję wam narody, plemiona i języki: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chwili, gdy usłyszycie głos rogu, fletu, cytry, harfy, lutni, dud i wszelkiego rodzaju instrumentów muzycznych, padnijcie i oddajcie pokłon złotemu posągowi, który wzniósł król Nebukadnesar.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nie upadnie i nie odda pokłonu, ten będzie natychmiast wrzucony do wnętrza rozpalonego pieca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cały lud usłyszał głos rogu, fletu, cytry, harfy i dud oraz wszelkiego rodzaju instrumentów muzycznych, narody, plemiona i języki upadły i oddały pokłon złotemu posągowi, który wzniósł król Nebukadnesar.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wtedy pewni mężowie chaldejscy wystąpili i złośliwie oskarżyli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Odezwali się i tak rzekli do króla Nebukadnesara: Królu, żyj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wydałeś rozkaz, by każdy, kto usłyszy głos rogu, fletu, cytry, harfy, lutni i dud oraz wszelkiego rodzaju instrumentów muzycznych, padł i oddał pokłon złotemu posągowi;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zaś nie upadł i nie oddał pokłonu, ten będzie wrzucony do wnętrza rozpalonego pieca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mężowie judzcy, którym powierzyłeś zarząd prowincji babilońskiej: Szadrach, Meszach i Abed-Nego; ci mężowie nie zważają na twój rozkaz, o królu, nie czczą twojego boga i nie oddają pokłonu złotemu posągowi, który ty wzniosłeś.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Nebukadnesar w gniewie i złości kazał przyprowadzić Szadracha, Meszacha i Abed-Nego. Przyprowadzono więc tych mężów przed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Nebukadnesar odezwał się i rzekł do nich: Czy to prawda, Szadrachu, Meszachu i Abed-Nego, że nie czcicie mojego boga i nie oddajecie pokłonu złotemu posągowi, który wzniosłem?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teraz usłyszycie głos rogu, fletu, cytry, harfy, lutni, dud oraz wszelkiego rodzaju instrumentów muzycznych, bądźcie gotowi upaść i oddać pokłon posągowi, który ja wzniosłem; bo jeżeli nie oddacie pokłonu, będziecie natychmiast wrzuceni do wnętrza rozpalonego pieca ognistego, a który bóg wyrwie was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Szadrach, Meszach i Abed-Nego odpowiedzieli królowi Nebukadnesarowi: My nie mamy potrzeby odpowiadać ci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nasz Bóg, któremu służymy, może nas wyratować, wyratuje nas z rozpalonego pieca ognistego i z twojej ręki, o 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nie, niech ci będzie wiadome, o królu, że twojego boga nie czcimy i złotemu posągowi, który wzniosłeś, pokłonu nie oddamy.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Nebukadnesar bardzo się rozgniewał na Szadracha, Meszacha i Abed-Nega i wyraz jego twarzy zmienił się. Odezwał się więc i kazał rozpalić piec siedem razy bardziej niż go zwykle rozpalano.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najmocniejszym mężom w swoim wojsku rozkazał związać Szadracha, Meszacha i Abed-Nega i wrzucić ich do rozpalonego pieca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związano tych mężów w ich płaszczach, tunikach, czapkach i w pozostałych ubraniach i wrzucono do wnętrza rozpalonego pieca ognistego.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rozkaz królewski był tak surowy, a piec był tak bardzo rozpalony, płomień ognia strawił tych mężów, którzy wnosili Szadracha, Meszacha i Abed-Nega.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trzej mężowie: Szadrach, Meszach i Abed-Nego wpadli związani do wnętrza rozpalonego 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Nebukadnesar przeląkł się, szybko powstał, odezwał się i zapytał swych doradców: Czy nie trzech związanych mężów wrzuciliśmy do ognia? Ci odpowiadając rzekli do króla: Prawda,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 rzekł: Oto ja widzę czterech mężów chodzących wolno w środku ognia i nie ma na nich żadnego uszkodzenia, a wygląd czwartej osoby podobny jest do anioła.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Nebukadnesar zbliżył się do otworu rozpalonego pieca ognistego, odezwał się i rzekł: Szadrachu, Meszachu i Abed-Nego, słudzy Boga Najwyższego: Wyjdźcie i przyjdźcie tutaj! Na to Szadrach, Meszach i Abed-Nego wyszli ze środka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się satrapowie, namiestnicy, zwierzchnicy i doradcy króla, i widzieli, że ogień nie ogarnął ciał tych mężów i włos ich głowy nie był spalony, a ich odzienia nie były zniszczone ani też swąd ognia ich nie przeniknął.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Ukorzenie się Nebukadnesara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Nebukadnesar odezwał się i rzekł: Błogosławiony niech będzie Bóg Szadracha, Meszacha i Abed-Nega, który posłał swojego anioła i wyratował swoje sługi, którzy na nim polegali, którzy zmienili rozkaz królewski, a swoje ciała ofiarowali, byle tylko nie służyć i nie oddać pokłonu żadnemu innemu bogu jak tylko swojemu.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wydaję rozkaz: Ktokolwiek, należący do jakiegoś ludu, plemienia i języka, wypowie bluźnierstwo przeciwko Bogu Szadracha, Meszacha i Abed-Nega, będzie rozsiekany na kawałki, a jego dom zamieniony w kupę gruzu, gdyż nie ma innego Boga, który by mógł wybawić, jak tylko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przywrócił Szadrachowi, Meszachowi i Abed-Negowi dawne powodzenie w prowincji babilońskiej.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Nebukadnesar, król, do wszystkich ludów, plemion i języków, które mieszkają na całej ziemi: 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oznajmić o znakach i cudach, których na mnie dokonał Bóg Najwyższy: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wielkie są jego znaki, jakże potężne jego cuda! Jego królestwo jest królestwem wiecznym, a jego władza z pokolenia w pokolenie.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2024-04-29T08:27:13Z</dcterms:modified>
</cp:coreProperties>
</file>