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Napis na ścianie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Belsazar urządził wielką ucztę dla tysiąca swoich dostojników i przed tym tysiącem pił wino.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Belsazar był pod działaniem wina, kazał przynieść złote i srebrne naczynia, które jego ojciec Nebukadnesar zabrał ze świątyni w Jeruzalemie, aby król i jego dostojnicy, jego żony i jego nałożnice mogły z nich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przyniesiono złote i srebrne naczynia, które zabrano ze świątyni, z domu Bożego w Jeruzalemie; a król i jego dostojnicy, jego żony i jego nałożnice pili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Pili wino i wysławiali bogów ze złota, srebra, miedzi, żelaza, drzewa i kamienia.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samej chwili ukazały się palce ręki ludzkiej i pisały naprzeciw świecznika na wapiennej ścianie pałacu królewskiego. Król zauważył grzbiet ręki, która pisała.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barwa twarzy króla zmieniła się, a jego myśli zaniepokoiły go, stawy jego bioder rozluźniły się, a jego kolana zadrżały.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król z całej siły, aby wprowadzono wróżbitów, Chaldejczyków i astrologów. Wtedy król odezwał się i rzekł do mędrców babilońskich: Ktokolwiek przeczyta to pismo i poda mi jego wykład, ten będzie ubrany w purpurę, otrzyma złoty łańcuch na szyję i będzie rządził jako trzeci w moim królestwie.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weszli wszyscy mędrcy króla, lecz nie mogli odczytać pisma i podać jego wykładu królowi.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Belsazar był bardzo przestraszony, a barwa jego twarzy zmieniła się i dostojnicy jego byli zaniepokojeni.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skutek słów króla i jego dostojników weszła królowa-matka do sali biesiadnej i odezwawszy się królowa-matka tak rzekła: Królu, żyj na wieki! Niech cię nie trwożą twoje myśli i niech się nie zmienia barwa twojej twarzy!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mąż w twoim królestwie, na którym spoczywa duch świętych bogów. W dniach twojego ojca znajdowano u niego oświecenie, rozum, mądrość jak mądrość bogów. Król Nebukadnesar, twój ojciec, ustanowił go przełożonym nad wróżbitami, czarownikami, Chaldejczykami i astrologami,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iż Daniel miał nadzwyczajnego ducha, wiedzę i rozum do wykładania snów, do rozwiązywania zagadek i do wyświetlania tajemnic; król nazwał go Baltazarem. Niech więc teraz wezwą Daniela i niech poda wykład!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przyprowadzono Daniela przed króla, król odezwał się i rzekł do Daniela: Czy to ty jesteś Danielem z wygnańców judzkich, których przyprowadził król, mój ojciec, z ziemi judzkiej?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Słyszałem o tobie, że duch bogów spoczywa na tobie i że masz oświecenie, rozum i nadzwyczajną 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przyprowadzono przede mnie mędrców i wróżbitów, aby mi odczytali to pismo i wyłożyli mi jego znaczenie, lecz oni nie umieli wyłożyć mi tego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słyszałem o tobie, że umiesz podać wykład i rozwiązywać zagadki. Jeżeli więc umiesz odczytać pismo i wyłożyć mi jego znaczenie, będziesz obleczony w purpurę, złoty łańcuch włożą na twoją szyję i jako trzeci będziesz panował w królestwie.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Daniel odpowiedział i rzekł wobec króla: Twoje dary niech pozostaną u ciebie, a twoje upominki daj komu innemu, lecz pismo odczytam królowi i wyłożę mu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Królu! Bóg Najwyższy dał królestwo, wielkość, chwałę i dostojeństwo twojemu ojcu Nebukadnesarowi.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 wielkością, której On mu udzielił, wszystkie ludy, plemiona i języki drżały i lękały się go; bo, kogo chciał, zabijał, a kogo chciał, zostawiał przy życiu, kogo chciał, wywyższał, a kogo chciał, poniżał.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jego serce wyniosło się w pysze, a jego duch się rozzuchwalił, został strącony z tronu królewskiego i odebrano mu jego 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wypędzony spośród ludzi, a jego serce stało się podobne do zwierzęcego; zamieszkał z dzikimi osłami, karmiono go trawą jak bydło i jego ciało było zraszane rosą niebieską, aż poznał, że Bóg Najwyższy ma władzę nad królestwem ludzkim i ustanawia nad nim, kogo 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jego synu, Belsazarze, nie uniżyłeś swojego serca, chociaż to wszystko wiedziałeś.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przeciwko Panu nieba się podniosłeś i przyniesiono przed ciebie naczynia z jego świątyni; a ty i twoi dostojnicy, twoje żony i twoje nałożnice piliście z nich wino i wysławiałeś bogów ze srebra i złota, miedzi i żelaza, drzewa i kamienia, które nie widzą ani nie słyszą i nic nie wiedzą, a Boga, w którego ręku jest twoje tchnienie i od którego zależą wszystkie twoje drogi, nie uczciłeś.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przez niego została zesłana ta ręka i został wypisany ten napis.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Daniel wykłada napis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napis, który został wypisany: mene, mene, tekel, uparsin.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taki jest wykład tego słowa: Mene: Bóg policzył dni twojego panowania i doprowadził je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Tekel - jesteś zważony na wadze i znaleziony lekkim.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Peres - twoje królestwo będzie podzielone i oddane Medom i Persom.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na rozkaz Belsazara obleczono Daniela w purpurę i włożono złoty łańcuch na jego szyję i głoszono o nim publicznie, że ma rządzić jako trzeci w królestwie.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 samej nocy został zabity Belsazar, król chaldejski.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2024-04-28T14:11:50Z</dcterms:modified>
</cp:coreProperties>
</file>