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Zazdrość satrapów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Dariusz Medyjczyk objął królestwo, mając sześćdziesiąt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Dariusz powołać nad królestwem stu dwudziestu satrapów; mieli być wszędzie w całym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nimi ustanowił trzech ministrów, z których jednym był Daniel. I owi satrapowie mieli przed nimi zdawać sprawę, aby król nie był poszkodowany.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Daniel wyróżniał się wśród satrapów i ministrów, gdyż był w nim nadzwyczajny duch, i król zamierzał ustanowić go nad całym 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Satrapowie zaś i ministrowie szukali w sprawach państwowych pozoru do skargi przeciwko Danielowi, lecz nie mogli znaleźć pozoru do skargi ani winy, gdyż był godny zaufania i nie stwierdzono u niego żadnego zaniedbania ani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owi mężowie: Nie znajdziemy u tego Daniela żadnego pozoru do skargi, chyba że znajdziemy przeciwko niemu coś na punkcie jego religii.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owi satrapowie i ministrowie wpadli do króla i tak odezwali się do niego: Żyj wiecznie, królu Dariuszu!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ministrowie królestwa, namiestnicy, satrapowie, zwierzchnicy i doradcy doradzają, aby król wydał zarządzenie i nadał mu moc obowiązującą: Kto w ciągu trzydziestu dni o cokolwiek będzie się modlił do jakiegokolwiek boga albo człowieka oprócz ciebie, królu, będzie wrzucony do lwiej jamy.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królu, wydaj to zarządzenie i każ sporządzić pismo, które według niewzruszonego prawa Medów i Persów nie może być cofnięte.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król kazał sporządzić pismo z tym zarządzeniem.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Daniel się dowiedział, że sporządzono to pismo, udał się do swojego domu, a miał w swym górnym pokoju okna otwarte w stronę Jeruzalemu i trzy razy dziennie padał na kolana, modlił się i wysławiał swojego Boga, jak to zwykle dotąd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wpadli owi mężowie i zastali Daniela modlącego się i błagającego swojego Boga.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Oskarżenie Daniela przed królem Dariuszem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stanęli przed królem i tak rzekli: Czy nie kazałeś wypisać nakazu, że każdy, kto by w ciągu trzydziestu dni o cokolwiek modlił się do jakiegokolwiek boga albo człowieka oprócz ciebie, królu, będzie wrzucony do lwiej jamy? Wtedy odpowiedział król i rzekł: Rzecz to niewątpliwa zgodnie z niewzruszonym prawem Medów i Persów.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odpowiadając rzekli do króla: Daniel, jeden z wygnańców judzkich, nie zważa na ciebie, o królu, i na twój nakaz, który kazałeś wypisać: trzy razy dziennie odprawia swoje modły.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usłyszał te słowa, bardzo mu się to nie podobało; i zastanawiał się nad tym, jakby Daniela ratować i aż do zachodu słońca starał się go uwolnić.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owi mężowie wpadli do króla i tak rzekli do króla: Wiedz, królu, iż jest prawem u Medów i Persów, że żadne zarządzenie lub nakaz, wydany przez króla, nie mogą być zmienione.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Daniel w lwiej jamie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rozkazał, aby przyprowadzono Daniela i wrzucono go do lwiej jamy; a król odezwał się i rzekł do Daniela: Twój Bóg, któremu nieustannie służysz, niech cię wyratuje!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przyniesiono jeden kamień i położono go na otworze jamy, a król opieczętował go swoim sygnetem i sygnetami swoich dostojników, aby sprawa Daniela nie uległa zmianie.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udał się król do swojego pałacu i spędził noc na poście, nie dopuścił do siebie nałożnic, a sen go odbiegł.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bardzo rano o świcie poszedł król śpiesznie do lwiej jamy.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do jamy, zawołał smutnym głosem na Daniela i rzekł: Danielu, sługo Boga żywego! Czy twój Bóg, któremu nieustannie służysz, mógł cię wybawić od lwów?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 rzekł do króla: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Bóg posłał swojego anioła, by zamknął paszcze lwów, tak że mi nie zaszkodziły, gdyż przed nim jestem niewinny, nadto względem ciebie, królu, nic złego nie popełniłem.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bardzo się z tego ucieszył i rozkazał wyciągnąć Daniela z jamy; a gdy wyciągnięto Daniela z jamy, nie znaleziono na nim żadnego uszkodzenia, gdyż wierzył w 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też król, aby przyprowadzono owych mężów, którzy oczernili Daniela, i wrzucono ich do lwiej jamy, ich samych, ich dzieci i żony, a zanim dosięgnęli dna jamy, lwy rzuciły się na nich i pogruchotały wszystkie ich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Dariusz wystosował do wszystkich narodów, plemion i języków na całej ziemi pismo tej treści: 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Przeze mnie wydany został dekret, że na całym obszarze mojego królestwa winni drżeć i bać się Boga Daniela; On bowiem jest Bogiem żywym i trwa na wieki, a jego królestwo jest niezniszczalne i władza jego jest nieskończona.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wybawia i wyzwala, i czyni znaki i cuda na niebie i na ziemi, On, który wyratował Daniela z mocy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Danielowi dobrze się powodziło za panowania Dariusza i za panowania Cyrusa, Persa.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2024-04-29T01:20:52Z</dcterms:modified>
</cp:coreProperties>
</file>