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Sen Daniela o czterech zwierzętach i o Synu Człowieczym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Belsazara, króla babilońskiego, miał Daniel sen, a to co widział, leżąc na swoim łóżku, zaniepokoiło go. Potem spisał sen, a oto jego treść: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Daniel, miałem w nocy widzenie: Oto cztery wiatry niebieskie wzburzyły Wielkie Morze,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cztery wielkie zwierzęta wychodziły z morza, każde 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 było podobne do lwa i miało orle skrzydła. Gdy potem spojrzałem, wyrwano jego skrzydła; wtedy podniosło się z ziemi i stanęło na dwóch nogach jak człowiek i dano mu ludzkie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pojawiło się inne, drugie zwierzę, podobne do niedźwiedzia; było ono podniesione tylko jedną stroną, a miało w paszczy między zębami trzy żebra, i powiedziano mu: Wstań, jedz dużo mięsa!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spojrzałem, a oto pojawiło się inne, podobne do pantery; miało ono na grzbiecie cztery ptasie skrzydła, i cztery głowy miało to zwierzę, i dano mu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spojrzałem i w widzeniu nocnym pojawiło się czwarte zwierzę, straszne i groźne, i nadzwyczaj silne; miało ono potężne żelazne zęby: pożerało i miażdżyło, a co pozostało, deptało swoimi nogami, było ono inne aniżeli wszystkie poprzednie zwierzęta, a miało 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uważnie przypatrywałem się rogom, zaczął wyrastać między nimi inny, mały róg, i trzy spośród poprzednich rogów zostały wyrwane. Na tym rogu były oczy jakby oczy ludzkie i usta, które mówiły zuchwałe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patrzałem, postawiono trony i usiadł Sędziwy. Jego szata była biała jak śnieg, a włosy na głowie czyste jak wełna. Jego tron jak płomienie ogniste, a jego koła jak ogień płonący.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Ognista rzeka wypływała i wychodziła sprzed niego. Tysiąc tysięcy służyło mu, a dziesięć tysięcy razy dziesięć tysięcy stało przed nim; zasiadł sąd i otworzono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na dźwięk zuchwałych słów, które wypowiadał róg, spojrzałem i widziałem, jak zwierzę zostało zabite, jego ciało zniszczone i wrzucone do ognia na spalenie.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pozostałym zwierzętom odebrano ich władzę, a długość ich życia była ograniczona do pewnego okresu i 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 widzeniach nocnych: Oto na obłokach niebieskich przyszedł ktoś, podobny do Syna Człowieczego; doszedł do Sędziwego i stawiono go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władzę i chwałę, i królestwo, aby mu służyły wszystkie ludy, narody i języki, Jego władza - władzą wieczną, niezmienną, jego królestwo - niezniszczalne.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Daniel, byłem zaniepokojony w duchu z tego powodu, a to co widziałem, przestraszyło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Przystąpiłem do jednego z tych, którzy tam stali, i prosiłem go o wiarygodne wyjaśnienie tego wszystkiego. I odpowiedział, i dał mi wykład wydarzeń.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 wielkie cztery zwierzęta, to czterej królowie, którzy powstaną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Święci Najwyższego otrzymają królestwo i posiądą królestwo na wieki,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zapragnąłem dowiedzieć się prawdy o czwartym zwierzęciu, które było inne niż wszystkie inne, straszne nad miarę, z żelaznymi zębami i miedzianymi pazurami, pożerało i miażdżyło, a to co pozostało, deptało nogami,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dziesięciu rogach na jego głowie, i o innym rogu, który wyszedł i przed którym trzy z nich wypadły, o rogu, który miał oczy i usta, które mówiły zuchwale, i który wyglądał na większy niż 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patrzyłem, wtedy ów róg prowadził wojnę ze Świętymi i przemógł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przyszedł Sędziwy i odbył się sąd i prawo zostało przyznane Świętym Najwyższego, i nadszedł czas, że Święci otrzymali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rzekł: Czwarte zwierzę oznacza czwarte królestwo na ziemi, które jest inne niż wszystkie królestwa; ono pochłonie całą ziemię, podepcze i zmiażdży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znaczy, że z tego królestwa powstanie dziesięciu królów, a po nich powstanie inny; ten będzie inny niż poprzedni i obali trzech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mówił zuchwałe słowa przeciwko Najwyższemu, będzie męczył Świętych Najwyższego, będzie zamyślał odmienić czasy i zakon; i będą wydani w jego moc aż do czasu i dwóch czasów i pół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odbędzie się sąd i pozbawią go władzy, aby ją ostatecznie zniszczyć i obalić.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Królestwo, władza i moc nad wszystkimi królestwami pod całym niebem będą przekazane ludowi Świętych Najwyższego. Jego królestwo jest królestwem wiecznym, a wszystkie moce jemu będą służyć i jemu będą poddane.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kończy się opowiadanie. A mnie, Daniela, bardzo zaniepokoiły moje myśli, barwa mojej twarzy zmieniła się; i zachowałem to słowo w mojej pamięci.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2024-04-27T18:50:38Z</dcterms:modified>
</cp:coreProperties>
</file>