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Widzenie barana i kozła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króla Belsazara ukazało się mnie, Danielowi, widzenie, po tamtym, które mi się ukazało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widzeniu, gdy patrzyłem, zdawało mi się, że jestem w twierdzy Suzie w krainie Elam; w widzeniu znalazłem się nad rzeką Ulaj.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podniosłem oczy, widziałem, a oto baran stanął na brzegu rzeki; miał dwa rogi. Oba rogi były długie, lecz jeden był dłuższy od drugiego, a ten dłuższy wyrósł później.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Widziałem, jak baran bódł na zachód i na północ, i na południe, a żadne zwierzę nie mogło mu się oprzeć i nikt nie mógł wyratować z jego mocy; robił co chciał, i był coraz silniejszy.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 tym się zastanawiałem, oto nadszedł kozioł z zachodu po powierzchni całej ziemi, nie dotykając ziemi, a ten kozioł miał między oczami jeden 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barana mającego dwa rogi, którego widziałem na brzegu rzeki, uderzył na niego z całej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jak natarł na barana, a rozjuszywszy się nań, uderzył na barana, złamał oba jego rogi; a baran nie miał siły, by mu sprostać; i rzuciwszy go o ziemię, zdeptał go, a nie było nikogo, kto by wyrwał barana z mocy kozła.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kozioł wyrósł bardzo; a gdy najbardziej spotężniał, złamał się wielki róg i na jego miejscu wyrosły cztery inne rogi na cztery strony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jednego z nich wyrósł inny mały róg, który bardzo wyrósł ku południowi i ku wschodowi, i ku prześlicznej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Wielkością swoją sięgał aż do wojska niebieskiego i strącił na ziemię niektórych z wojska i z gwiazd, i podeptał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Wmówił w siebie potęgę, jaką ma książę wojsk, tak że odjęta mu została stała codzienna ofiara i zostało zbezczeszczone miejsce jego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codziennej ofierze dopuszczono się przestępstwa; prawda została powalona na ziemię, a cokolwiek czynił, to mu się udawało.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jednego świętego mówiącego, a inny święty rzekł do tego właśnie świętego, który mówił: Jak długo zachowuje ważność widzenie dotyczące stałej codziennej ofiary, przestępstwa pustoszenia i bezczeszczenia świątyni i deptania prześlicznej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odpowiedział mu: Aż do dwóch tysięcy trzystu wieczorów i poranków, potem świątynia znowu wróci do swojego prawa.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Wyjaśnienie widzenia przez Gabriela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ja, Daniel, miałem to widzenie i starałem się je zrozumieć, wtedy stanął przede mną ktoś, kto wyglądał jak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ludzki nad rzeką Ulaj, który tak wołał: Gabrielu, wyjaśnij mu to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na miejsce, gdzie stałem, a gdy przyszedł, zląkłem się i padłem na twarz. Wtedy rzekł do mnie: Zważ, synu człowieczy, że widzenie dotyczy czasu ostatecznego.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mówił ze mną, padłem nieprzytomny twarzą na ziemię; lecz on dotknął się mnie i postawił mnie na nogi,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ja objawię ci, co się będzie dziać pod koniec czasu gniewu, bo widzenie dotyczy końca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 z dwoma rogami, którego widziałeś, oznacza królów Medii i Persji.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kozioł, to król grecki, a wielki róg, który jest między jego oczami, to król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że został złamany, a cztery inne wyrosły zamiast niego, znaczy: Z jego narodu powstaną cztery królestwa, ale nie z taką mocą, jaką on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pod koniec ich królowania, gdy zbrodniarze dopełnią swej miary, powstanie król zuchwały i podstępny.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Siła jego będzie potężna i spowoduje okropne nieszczęścia; i szczęśliwie mu się powiedzie w działaniu, i zniszczy możnych i lud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Działając podstępnie dzięki mądrości, będzie miał powodzenie; będzie pyszny w sercu i wielu zniszczy niespodzianie. Lecz gdy powstanie przeciwko księciu książąt, zostanie zmiażdżony bez udziału ludzkiej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widzenie o wieczorach i porankach, jak powiedziano, jest prawdą; ale ty zapieczętuj to widzenie, bo spełni się po wielu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ja, Daniel, zemdlałem i chorowałem przez kilka dni; potem wstałem i sprawowałem służbę u króla, byłem jednak zaniepokojony widzeniem i nie rozumiałem 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2024-04-27T09:22:04Z</dcterms:modified>
</cp:coreProperties>
</file>