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Niewierna żona Ozeasza i jej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które doszło Ozeasza, syna Beeriego, w czasach Uzjasza, Jotama, Achaza, Hiskiasza, królów judzkich, i w czasach Jeroboama, syna Joasa,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poselstwa Pana przez Ozeasza. Pan rzekł do Ozeasza: Idź, weź sobie za żonę nierządnicę i miej z nią dzieci z nierządu, gdyż kraj przez nierząd stale odwraca się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pojął Gomerę, córkę Diblaima; a ona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Daj mu na imię Jezreel, bo już wkrótce pomszczę się za przelew krwi w Jezreelu na domu Jehu i położę kres królestwu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złamię łuk Izraela na równinie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poczęła i urodziła córkę. I rzekł Pan do niego: Daj jej na imię Niemiłowana, bo już nie będę dłużej okazywał miłości domowi Izraela ani im nigdy nie przebaczę.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 domem Judy zmiłuję się i wybawię ich przez Pana, ich Boga, ale nie wybawię ich za pomocą łuku ani miecza, ani wojny, ani koni, ani jazdy.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odstawiła od piersi Niemiłowaną, jeszcze raz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Daj mu na imię Niemójlud, bo wy nie jesteście moim ludem, a Ja nie jestem waszym Bogiem.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Miłość Pana do niewiernego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synów Izraela będzie jak piasek morski, którego nie można ani zmierzyć, ani zliczyć. I będzie tak, że zamiast mówić do nich: Wy nie jesteście moim ludem, będzie się do nich mówiło: Synami Boga żywego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zbiorą się razem synowie Judy i synowie Izraela i ustanowią nad sobą jedną głowę, i wyruszą z kraju, bo będzie wielki dzień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swoich braci: Ludu mój! A do swoich sióstr: Umiłowane!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Oskarżajcie waszą matkę, oskarżajcie, gdyż ona nie jest moją żoną, a ja nie jestem jej mężem, niech usunie znaki swojego nierządu ze swojego oblicza, a znaki swojego cudzołóstwa spomiędzy swoich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rozbiorę ją do naga i ukażę ją taką, jaką była w dzień swojego narodzenia, i uczynię ją podobną do pustyni, i sprawię, że będzie jak wyschnięta ziemia, i umrze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także miłował jej dzieci, gdyż są dziećmi nierządu,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matka uprawiała nierząd, a ich rodzicielka postępowała bezwstydnie. Mówiła bowiem: Pobiegnę za moimi kochankami, którzy mi dają chleb i wodę, wełnę i len, oliwę i 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zagrodzę jej drogę cierniem i odgrodzę ją murem tak, że nie znajdzie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biegać za swoimi kochankami, nie dogoni ich, a gdy szukać ich będzie, nie znajdzie. Wtedy powie: Nuże, wrócę do pierwszego swojego męża, gdyż wtedy mi było lepiej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nie wie, że to Ja dawałem jej zboże, moszcz i oliwę, dawałem jej w obfitości srebro i złoto, z którego oni robili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zabiorę w swoim czasie z powrotem swoje zboże i swój moszcz w porze właściwej i pozbawię ją mojej wełny i mojego lnu, którym okrywała swoją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obnażę ją na oczach jej kochanków i nikt jej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kres wszelkiemu jej weselu, jej świętom, jej nowiom, jej sabatom i wszelkim jej uroczystościom.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spustoszę jej winnice i jej figowe sady, o których mówiła: To jest zapłata, którą mi dali moi kochankowie. I zamienię je w leśną gęstwinę, z której się żywią zwierzęta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pomszczę się na niej za dni Baalów, którym spalała ofiary, i strojąc się w swoje obrączki i klejnoty, chodziła za swoimi kochankami, lecz o mnie zapomniała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Ja zwabię ją i zaprowadzę na pustynię, i przemówię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jej tam winnice, a z doliny Achor uczynię bramę nadziei, i słuchać mnie tam będzie jak w dniach młodości i jak w dzień swojego wyjścia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- powie do mnie: Mężu mój! I nigdy już nie powie do mnie: Baalu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usunę z jej ust imiona Baalów, tak że ich imion nie będzie się już wspominać.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ustanowię dla niej przymierze ze zwierzętami polnymi i ptactwem niebieskim, i płazami ziemi, a łuk i miecz, i wojnę zniosę z ziemi i sprawię, że będzie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zaręczę cię z sobą na wieki; Zaręczę cię z sobą na zasadzie sprawiedliwości i prawa, miłości i zmiłowania.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zaręczę cię z sobą na zasadzie wierności, i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wysłucham - mówi Pan - wysłucham nieba, a ono wysłucha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zboża, moszczu i oliwy, a te wysłuchają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zasieję sobie lud w kraju, i zmiłuję się nad Niemiłowaną, i powiem do Nie-ludu: Ty jesteś moim ludem, a on powie: Boże mój!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Miłość proroka obrazem miłości Boga do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mnie: Idź, pokochaj jeszcze kobietę, która kocha innego i cudzołoży, tak jak Pan miłuje synów Izraela, chociaż oni zwracają się do innych bogów i lubią placki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ją więc sobie za piętnaście srebrników i za półtora korca jęczmienia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niej: Siedź spokojnie u mnie przez wiele dni, nie uprawiaj nierządu i nie oddawaj się innemu mężczyźnie, ja też nie zbliżę się do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Izraela będą przez dłuższy czas bez króla i bez księcia, bez ofiary i bez posągu, bez efodu i bez terafów.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się nawrócą i znów będą szukać Pana, swojego Boga, i Dawida, swojego króla, i w dniach ostatecznych z bojaźnią zwrócą się do Pana i jego dobroci.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Skarga Boga na powszechne zepsucie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Pana, synowie Izraela, bo Pan ma powód do skargi na mieszkańców kraju: Nie ma w kraju ani wierności, ani miłości, ani poznania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natomiast krzywoprzysięstwo, kłamstwo, zabójstwo, kradzież, cudzołóstwo, rabunek, morderstwa idą za morderstwami.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kraj okrywa się żałobą i mdleją wszyscy jego mieszkańcy wraz ze zwierzętami polnymi i ptactwem niebieskim, nawet i ryby morskie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niech nikt nie oskarża i niech nikt nie robi zarzutów, gdyż z tobą wiodę spór, kapłanie!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potkniesz się za dnia, a wraz z tobą potknie się i prorok w nocy; prowadzisz swój lud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ginie, gdyż brak mu poznania; ponieważ ty odrzuciłeś poznanie, i Ja ciebie odrzucę, abyś mi nie był kapłanem, a ponieważ zapomniałeś o zakonie swojego Boga, Ja też zapomnę o twoich dzieciach.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więcej ich jest, tym więcej grzeszą przeciwko mnie, swoją chwałę zamienili w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 z ofiar za grzech mojego ludu i pożądają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stanie się z ludem to, co z kapłanem; ukarzę ich za ich postępowanie i odpłacę im za ich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jedli, nie nasycą się; będą uprawiali nierząd, lecz się nie rozmnożą, gdyż opuścili Pana, oddając się wszeteczeństwu.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i moszcz odbiera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 radzi się swojego drewna, a jego kij daje mu wyrocznię, gdyż duch wszeteczeństwa ich omamił, a cudzołożąc odstąpili od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gór składają ofiary, a na pagórkach spalają kadzidła, pod dębem, pod białą topolą i pod terebintem, bo ich cień jest przyjemny. Dlatego wasze córki oddają się nierządowi, a wasze młode kobiety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karał waszych córek za ich nierząd ani waszych młodych kobiet za ich cudzołóstwo; gdyż oni sami odchodzą na bok z nierządnicami i razem z wszetecznicami składają ofiary, a lud nierozumny 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ty, Izraelu, hołdujesz nierządowi, niech Juda nie ściąga na siebie winy! Nie chodźcie więc do Gilgal i nie pielgrzymujcie do Bet-Awen, i nie przysięgajcie mówiąc: Jak żyje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Izrael znarowił się jak krowa narowista, to czy Pan ma ich paść jak jagnię na rozległej łące?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zaprzyjaźniony jest z bałwanami, związał się z gronem pijaków!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uprawiają nierząd, bardziej kochają hańbę niż swoją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Wicher rozniesie ich na swoich skrzydłach, a wtedy doznają hańby z powodu swoich ołtarzy.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Rozprawa z przewodnikami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 kapłani, uważaj, domu Izraela, i nakłoń ucha, domu królewski, gdyż sąd was dosięgnie! Staliście się bowiem sidłem dla Mispy i siecią rozciągniętą na Taborze,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dołem głębokim w Szittim; lecz Ja ukarzę ich wszystkich!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Efraima, a Izrael nie jest skryty przede mną. To ty, Efraimie, uprawiałeś nierząd, a Izrael jest 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uczynki nie pozwalają im zawrócić do swojego Boga, gdyż duch wszeteczeństwa jest w ich sercu, tak że nie znają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pycha Izraela świadczy przeciwko niemu; dlatego Izrael i Efraim upadnie z powodu swojej winy, upadnie też z nimi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przyjdą ze swoimi trzodami i ze swoim bydłem szukać Pana, lecz go nie znajdą, wyrzekł się ich bowiem.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Dopuścili się zdrady wobec Pana, napłodzili dzieci nieprawego łoża, dlatego niszczyciel pożre ich wraz z ich rolami.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na rogu w Gibei, na trąbie w Ramie, uderzcie na alarm w Bet-Awen, siejcie popłoch w Beniaminie!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stanie się pustkowiem w dniu kaźni; nieodmienny los zwiastuję plemionom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judzcy postępują jak ci, którzy przesuwają granicę; wyleję na nich swój gniew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dopuszcza się gwałtu, łamie prawo, gdyż chętnie chodził za marnymi bożyszczami.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jestem dla Efraima jak mól, a dla domu Judy jak próchnica.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zauważył swoją chorobę, a Juda swoją ropiejącą ranę, udał się Efraim do Asyrii, a Juda do wielkiego króla; lecz on nie może was uleczyć ani zagoić waszej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wystąpię przeciw Efraimowi jak lew, a przeciw domowi Judy jak lwię; Ja sam rozszarpię i odejdę, Ja porwę i nikt ich nie wyratuje.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wrócę na swoje miejsce, aż zaczną szukać w skrusze mojego oblicza, zatęsknią za mną w swojej niedoli.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Nieszczerość nawróconego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zawróćmy do Pana! On nas rozszarpał, On nas też uleczy, zranił i opatrzy nasze rany!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dwóch dniach wskrzesi nas do życia, trzeciego dnia podniesie nas i będziemy żyli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 się więc poznać, usilnie poznać Pana; że go znajdziemy, pewne jest jak zorza poranna, i przyjdzie do nas jak deszcz, jak późny deszcz, który zrasza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mam uczynić, Efraimie? Co ci mam uczynić, Judo? Wszak wasza miłość jest jak obłok poranny i jak rosa, która szybko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ociosywałem ich przez proroków, zabijałem ich słowami moich ust, i moje prawo wzeszło jak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miłości chcę, a nie ofiary, i poznania Boga, nie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zerwali przymierze już w Adam, tam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jest miastem złoczyńców, splamionym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Zgraja kapłanów podobna jest do zbójców czyhających na ludzi, mordują na drodze do Sychem, popełniają czyny ohydne.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Izraela widziałem okropne rzeczy: Tam Efraim oddał się wszeteczeństwu, Izrael się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ciebie, Judo, przygotowane jest żniwo.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Nieprawość i odstępstwo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odmienię los mojego ludu, gdy będę leczył Izraela, wtedy stanie się jawna wina Efraima i złość Samarii, gdyż popełniają oszustwa, złodziej włamuje się do środka, na zewnątrz rabują rozbójnicy.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myślą w swoim sercu, że Ja pamiętam o każdym ich złym czynie. Teraz osaczyły ich uczynki ich i są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pozyskują sobie swoją złością, a książąt swoimi kłamstwami.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cudzołożą, są jak rozpalony piec, w którym piekarz przestaje podtrzymywać ogień, by rozczynić ciasto aż do jego zakwaszenia.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uroczystym dniu naszego króla książęta upili się mocnym winem i wciągnęli go do towarzystwa naśmiewców.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serce jest gorące jak piec. Ich gniew, przez całą noc uśpiony, wybucha rano jak ogień płomieniem.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są rozognieni jak piec i pożerają swoich władców; wszyscy ich królowie padają, nikt z nich nie woła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zmieszał się z narodami. Efraim stał się jak placek nie obrócony.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zużywają jego siłę, a on o tym nie wie; nawet siwizna go przyprószyła, a on i tego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pycha Izraela świadczy przeciwko niemu, jednak nie nawrócili się do Pana, swojego Boga, ani w tym wszystkim go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Efraim stał się jak gołąb głupi i nierozumny: Wzywali Egipt i udawali się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chodzą, rozciągam nad nimi swoją sieć, ściągam ich w dół jak ptactwo niebieskie, łapię ich, gdy słyszę ich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uciekli ode mnie! Grozi im zguba, gdyż odstąpili ode mnie. A przecież to Ja ich wyzwoliłem; lecz oni rozsiewali o mnie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wołają do mnie szczerze, lecz krzyczą na swoich łożach. Nakłuwają się z powodu zboża i wina i odstępują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przecież wzmacniałem ich ramiona, oni zaś źle myśleli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Zwracają się do Baala, stali się jak łuk zawodny. Toteż ich książęta padną od miecza z powodu swego zuchwałego języka i będą pośmiewiskiem w ziemi egipskiej.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Groźba kary za bałwochwalstwo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trąbę do swoich ust jak stróż w domu Pana! Złamali bowiem moje przymierze i sprzeniewierzyli się mojemu zakonowi!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Krzyczą do mnie: Znamy cię,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odrzucił to, co dobre, niechże go ściga nieprzyjaciel!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Powołują królów, lecz beze mnie, ustanawiają książąt, lecz bez mojej wiedzy. Ze swojego srebra i złota uczynili sobie bałwany na własną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Odrzuciłem twojego cielca, Samario! Zapłonął mój gniew przeciw nim. Jak długo dom Izraela pozostanie bez kary?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on nie jest bogiem! Rzemieślnik go zrobił! Zaiste - w drzazgi rozleci się cielec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sieją wiatr i będą zbierać burzę. Zboże nie ma kłosa, nie da więc mąki, a choćby nawet dało, obcy ją zjedzą.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Zginął Izrael, jest teraz wśród ludów jak naczynie, na które nie ma popytu.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wybrali się do Asyrii - jak dziki osioł, który biega samotnie - do Egiptu, aby składać podarki miłosne.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 składają wśród ludów, Ja jednak wnet ich rozproszę, tak że przestaną na jakiś czas namaszczać królów i 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Efraim zbudował sobie liczne ołtarze, lecz stały się one ołtarzami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spisałem mu wiele moich wskazań, to jednak lekce je sobie ważyli jako coś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ofiary rzeźne i chętnie je składają, także mięso, i chętnie je jedzą, lecz Pan ich sobie nie upodobał. Będzie teraz pamiętał o ich przewinie i karać ich będzie za ich grzechy! Powrócą do Egiptu!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zapomniał o swoim Stworzycielu i zbudował sobie świątynie. Również Juda zbudował wiele miast obronnych. Ześlę więc ogień na jego miasta, aby zniszczył jego pałace.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Izrael łupem obcych narodów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 się, Izraelu, Nie wesel się jak ludy, bo odwróciłeś się w nierządzie od swojego Boga i lubiłeś zapłatę za nierząd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Klepisko i prasa nie będą ich żywiły, a wino zdradzi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pozostaną w ziemi Pana; Efraim powróci do Egiptu, a w Asyrii jeść będą nieczyste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ofiarowali Panu wina ani też nie będą mu przygotowywali ofiar rzeźnych. Ich chleb będzie dla nich chlebem żałoby; wszyscy, którzy go spożywać będą, staną się nieczystymi, bo ich chleb jest tylko dla zaspokojenia ich głodu, nie wejdzie do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uczynicie w dzień uroczysty i w dzień święta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muszą pójść do Asyrii, Egipt ich zbierze, Memfis ich pogrzebie. Ich srebrne kosztowności pokryje pokrzywa, a w ich namiotach wyrośnie głóg.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Nadeszły dni pomsty, nadeszły dni odpłaty. Izrael wtedy pozna, czy prorok jest głupcem, mąż natchniony szalonym, z powodu twoich win i wielkiej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czyha przy namiocie proroka, sidło ptasznika jest zastawione na wszystkich jego drogach, nienawiść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zepsuci do głębi jak w dniach Gibei; Pan będzie pamiętał o ich przewinie, ukarze ich za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 winne grona na pustyni, widziałem waszych ojców jak wczesną figę na drzewie figowym. Lecz gdy przyszli do Baal-Peor, oddali się hańbie, stali się ohydni jak to, co ukochali.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ptak, odlatuje ich sława; nie będzie urodzeń ani brzemienności, ani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odchowali swoje dzieci, osierocę ich, tak że nie będzie ludzi. Zaiste, biada im także, gdy się od nich odwrócę.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Efraima, jak czyni zwierzyną łowną swoich synów, Efraim wyprowadza swoich synów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 co im masz dać - daj im niepłodne łono i wyschnięte piersi!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Gilgal skupiła się cała ich złość; zaiste, tam ich znienawidziłem. Wypędzę ich ze swojego domu z powodu ich złych uczynków. Nie będę ich już miłował. Wszyscy ich książęta to buntownicy.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powalony, ich korzeń usechł, nie wydają już owocu. Nawet gdy porodzą, uśmiercę ukochane dzieci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odrzuci ich, gdyż go nie słuchali; tułać się będą wśród ludów.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Zniszczenie miejsc balwochwalczego kultu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to bujny krzew winny, obficie owocujący. Im więcej miał owocu, tym więcej budował ołtarzy, im urodzajniejsza była jego ziemia, tym piękniejsze stawiał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Nieszczere było ich serce, więc teraz poniosą karę. On sam zburzy ich ołtarze, rozbije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mówią teraz: Nie mamy króla, gdyż nie boimy się Pana, a król - cóż może dla nas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puste słowa, przysięgają kłamliwie, zawierają przymierza; a prawo wybuja jak trujący chwast w bruzdach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Samarii drżą o cielca Bet-Awen. Tak, jego lud smuci się nad nim i opłakują go jego klechy, opłakują jego chwałę, ponieważ pójdzie od nich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przeniosą go do Asyrii w darze dla Wielkiego Króla; Efraim okryje się hańbą, a Izrael będzie się wstydził z powodu swojego bożka.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będzie zburzona, jej król podobny do drzazgi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zniszczone wyżyny Bet-Awen, miejsca grzechu Izraela; cierń i oset wyrośnie na ich ołtarzach. Wtedy mówić będą do gór: Przykryjcie nas! a do pagórków: 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Gibei grzeszyłeś, Izraelu; tam wystąpili przeciwko mnie. Czy wojna nie dosięgnie ich w Gibei?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Wystąpię przeciwko zbrodniarzom i ukarzę ich. Ludy zbiorą się przeciwko nim, aby ich ukarać za ich podwójną zbrodnię.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jałówka dobrze wyćwiczona, która chętnie młóci; więc też włożyłem jarzmo na jego piękny kark i zaprzągłem Efraima: Izrael miał orać, a Jakub włóczyć.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Siejcie w sprawiedliwości, żnijcie w miłości, uprawcie nowy ugór, bo już czas szukać Pana, aby przyszedł i nauczył was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oraliście bezbożność, żęliście niegodziwość, jedliście owoc kłamstwa. Ponieważ polegałeś na swoich rydwanach i na mnóstwie swoich wojowników,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powstanie wrzawa wojenna pośród twojego ludu i będą zburzone wszystkie twoje warownie, tak jak Szalman zburzył Bet-Arbel w dniu walki, gdy matkę rozpłatano na trupach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właśnie los zgotuję wam, domu Izraela, z powodu wielkiego waszego zepsucia; w wojennej zawierusze na pewno zginie król izraelski.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Miłość Boga większa niż ludzka złość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był młody, pokochałem go i z Egiptu powołałem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częściej odzywałem się do nich, tym dalej oni odchodzili ode mnie; składali ofiary Baalom i kadzili bałwanom.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sam uczyłem Efraima chodzić, brałem ich na swoje ramiona, lecz oni nie wiedzieli, że to Ja ich leczyłem,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Przyciągałem ich więzami ludzkimi, powrozami miłości, i byłem dla nich jak ten, który podnosi niemowlę do swojego policzka, i nachylałem się do nich, aby ich nakarmić.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Wrócą do ziemi egipskiej, i Assur będzie ich królem, bo nie chcieli się do mnie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miecz będzie szalał w ich miastach, połamie ich zasuwy i wysiecze ich w warowniach.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mój lud uporczywie trwa w odstępstwie ode mnie, a chociaż wzywają Baala, jednak im nie 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mógłbym cię porzucić, Efraimie, zaniechać ciebie, Izraelu? Jakże mógłbym zrównać ciebie z Adam, postąpić z tobą jak z Seboim? Zadrżało we mnie serce, byłem do głębi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wyleję mego srogiego gniewu, nie chcę ponownie zniszczyć Efraima, bo Ja jestem Bogiem, a nie człowiekiem, jestem pośród ciebie jako Święty i nie przychodzę, aby 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Panem, który jak lew zaryczy, a gdy tak zaryczy, dzieci z drżeniem przybiegną od 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Przylecą z drżeniem jak ptaki z Egiptu i jak gołębie z ziemi asyryjskiej; i pozwolę im znowu mieszkać w ich domach - mówi Pan.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kłamstwem, a dom Izraela fałszem; także Juda oddalił się od Boga, lecz wobec nierządników świątynnych jest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pasie wiatr, goni nieustannie za wschodnim wiatrem, pomnaża kłamstwo i gwałt; zawiera przymierze z Asyrią, a Egiptowi dostarcza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ma sporną sprawę z Izraelem, ukarze Jakuba za jego postępowanie; odpłaci mu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 łonie matki podszedł swojego brata, a będąc w pełni sił walczył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Walcząc z aniołem zwyciężył, z płaczem błagał o zmiłowanie; w Betel znalazł Boga i tam z nim rozmawiał: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Zastępów,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nawróć się do swojego Boga, przestrzegaj miłości i prawa i zawsze ufaj swojemu Bogu!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- jak u Kananejczyka - jest fałszywa waga, lubi oszukiwać.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rzekł: Przecież wzbogaciłem się, zdobyłem dla siebie bogactwa. Lecz z całego jego dorobku nic mu nie pozostanie z powodu winy, której się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jestem twoim Bogiem od wyjścia z ziemi egipskiej; sprawię, że znowu będziesz mieszkał w namiotach jak w dniach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Przemawiałem do proroków, Ja też zsyłałem wiele widzeń, a przez proroków przedkładałem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Gilead panuje nikczemność, kochają się w marności, w Gilgal składają ofiary cielcom. Dlatego ich ołtarze staną się jak kupy kamieni w bruzdach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uciekł na pola aramejskie, Izrael musiał służyć za kobietę i za kobietę pilnować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Pan przez proroka wyprowadził Izraela z Egiptu, prorok także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Efraim sprawiał mu gorzkie zmartwienie, dlatego jego Pan zrzuci na niego winę krwi i odpłaci mu za jego haniebne czyny.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Zagłada karą za bałwochwalstwo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Efraim przemawiał zgodnie z moimi przykazaniami, cieszył się wzięciem w Izraelu. Potem z powodu Baala ściągnął na się winę i zmarniał.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grzeszą dalej, bo ze swojego srebra uczynili sobie lane posążki, bałwany według swojego pomysłu, a to wszystko jest robotą rzemieślników. Potem sami mówią: Składajcie im ofiary! A ludzie całują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staną się jak obłok poranny i jak rosa, która szybko znika lub jak plewa porwana z klepiska i jak dym z 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Ja, Pan, jestem twoim Bogiem od wyjścia z ziemi egipskiej, a Boga oprócz mnie nie powinieneś znać i poza mną nie ma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cię pasłem na pustyni, w kraju spiekoty.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sobie znaleźli pastwiska, nasycili się; a gdy się nasycili, ich serce urosło w dumę, dlatego o mnie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stanę się dla nich jak lew, będę czyhał jak pantera przy drodze,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Napadnę na nich jak niedźwiedzica, której wzięto młode, i rozedrę w piersi ich serce. Pożrę ich tam jak lwica; rozszarpie ich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Zgubię cię, Izraelu, któż ci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teraz twój król, aby ci pomógł? Gdzie są wszyscy twoi wodzowie, aby cię bronili, - ci, o których mówiłeś: Daj mi króla i książąt!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króla w moim gniewie, lecz w moim uniesieniu zabieram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Wina Efraima jest dobrze zapisana, jego grzech jest zachowany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Ogarniają go bóle rodzącej, lecz on jest dzieckiem niemądrym, gdyż nie przebija w czasie właściwym matczynego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Mamże ich wyzwolić z krainy umarłych, od śmierci ich wykupić? O, śmierci, gdzież są twoje plagi, o, piekło, gdzież jest twoja zaraza? Moje oczy nie znają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rozwinął bujnie jak sitowie, powieje wiatr wschodni, zerwie się wiatr Pana od pustyni i wyschnie jego źródło, i wysuszy się jego zdrój; On spustoszy swój kraj i wszystkie cenne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odpokutuje, gdyż zbuntowała się przeciwko swojemu Bogu; padną od miecza, jej niemowlęta będą roztrzaskane o skałę, a jej brzemienne rozprute.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Zachęta do nawrócenia się do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Izraelu, do Pana, swojego Boga, gdyż upadłeś przez własną winę!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ze sobą słowa skruchy i nawróćcie się do Pana! Mówcie do niego: Odpuść nam wszelką winę i przyjmij naszą prośbę, a my złożymy ci w ofierze owoce naszych warg!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Asyria nie będzie naszym wybawcą, nie będziemy już jeździć na koniach i mówić do dzieła naszych rąk: Boże nasz! Gdyż u ciebie sierota znajduje zmiłowanie.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Uleczę ich odstępstwo, dobrowolnie okażę im miłość, gdyż odwrócił się od nich mój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dla Izraela jak rosa, tak że rozkwitnie jak lilia i zapuści korzenie jak topola.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Pędy jego rozrosną się i będzie okazały jak drzewo oliwne, a jego woń będzie jak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Wrócą i będą mieszkać w moim cieniu, uprawiać będą zboże; zakwitną jak krzew winny, który będzie sławny jak wino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Efraimie! Na cóż ci jeszcze bałwany? Wysłucham go i wejrzę na niego łaskawie. Jestem jak cyprys zielony, dzięki mnie wyrośnie twój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to zrozumie, kto rozumny, niech to pozna; gdyż drogi Pana są proste, sprawiedliwi nimi chodzą, lecz bezbożni na nich upadają.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2024-03-29T10:32:28Z</dcterms:modified>
</cp:coreProperties>
</file>