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Zniszczenie miejsc balwochwalczego kultu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to bujny krzew winny, obficie owocujący. Im więcej miał owocu, tym więcej budował ołtarzy, im urodzajniejsza była jego ziemia, tym piękniejsze stawiał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Nieszczere było ich serce, więc teraz poniosą karę. On sam zburzy ich ołtarze, rozbije ich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mówią teraz: Nie mamy króla, gdyż nie boimy się Pana, a król - cóż może dla nas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puste słowa, przysięgają kłamliwie, zawierają przymierza; a prawo wybuja jak trujący chwast w bruzdach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Samarii drżą o cielca Bet-Awen. Tak, jego lud smuci się nad nim i opłakują go jego klechy, opłakują jego chwałę, ponieważ pójdzie od nich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przeniosą go do Asyrii w darze dla Wielkiego Króla; Efraim okryje się hańbą, a Izrael będzie się wstydził z powodu swojego bożka.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będzie zburzona, jej król podobny do drzazgi na powierzchni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zniszczone wyżyny Bet-Awen, miejsca grzechu Izraela; cierń i oset wyrośnie na ich ołtarzach. Wtedy mówić będą do gór: Przykryjcie nas! a do pagórków: Padnijcie na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Gibei grzeszyłeś, Izraelu; tam wystąpili przeciwko mnie. Czy wojna nie dosięgnie ich w Gibei?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Wystąpię przeciwko zbrodniarzom i ukarzę ich. Ludy zbiorą się przeciwko nim, aby ich ukarać za ich podwójną zbrodnię.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jałówka dobrze wyćwiczona, która chętnie młóci; więc też włożyłem jarzmo na jego piękny kark i zaprzągłem Efraima: Izrael miał orać, a Jakub włóczyć.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Siejcie w sprawiedliwości, żnijcie w miłości, uprawcie nowy ugór, bo już czas szukać Pana, aby przyszedł i nauczył was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oraliście bezbożność, żęliście niegodziwość, jedliście owoc kłamstwa. Ponieważ polegałeś na swoich rydwanach i na mnóstwie swoich wojowników,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powstanie wrzawa wojenna pośród twojego ludu i będą zburzone wszystkie twoje warownie, tak jak Szalman zburzył Bet-Arbel w dniu walki, gdy matkę rozpłatano na trupach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właśnie los zgotuję wam, domu Izraela, z powodu wielkiego waszego zepsucia; w wojennej zawierusze na pewno zginie król izraelski.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2024-04-29T00:57:19Z</dcterms:modified>
</cp:coreProperties>
</file>