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Miłość Pana do niewiernego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liczba synów Izraela będzie jak piasek morski, którego nie można ani zmierzyć, ani zliczyć. I będzie tak, że zamiast mówić do nich: Wy nie jesteście moim ludem, będzie się do nich mówiło: Synami Boga żywego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zbiorą się razem synowie Judy i synowie Izraela i ustanowią nad sobą jedną głowę, i wyruszą z kraju, bo będzie wielki dzień Jezreela.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swoich braci: Ludu mój! A do swoich sióstr: Umiłowane!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Oskarżajcie waszą matkę, oskarżajcie, gdyż ona nie jest moją żoną, a ja nie jestem jej mężem, niech usunie znaki swojego nierządu ze swojego oblicza, a znaki swojego cudzołóstwa spomiędzy swoich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rozbiorę ją do naga i ukażę ją taką, jaką była w dzień swojego narodzenia, i uczynię ją podobną do pustyni, i sprawię, że będzie jak wyschnięta ziemia, i umrze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także miłował jej dzieci, gdyż są dziećmi nierządu,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matka uprawiała nierząd, a ich rodzicielka postępowała bezwstydnie. Mówiła bowiem: Pobiegnę za moimi kochankami, którzy mi dają chleb i wodę, wełnę i len, oliwę i 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zagrodzę jej drogę cierniem i odgrodzę ją murem tak, że nie znajdzie swoich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 biegać za swoimi kochankami, nie dogoni ich, a gdy szukać ich będzie, nie znajdzie. Wtedy powie: Nuże, wrócę do pierwszego swojego męża, gdyż wtedy mi było lepiej niż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ona nie wie, że to Ja dawałem jej zboże, moszcz i oliwę, dawałem jej w obfitości srebro i złoto, z którego oni robili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zabiorę w swoim czasie z powrotem swoje zboże i swój moszcz w porze właściwej i pozbawię ją mojej wełny i mojego lnu, którym okrywała swoją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obnażę ją na oczach jej kochanków i nikt jej nie wyrwie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kres wszelkiemu jej weselu, jej świętom, jej nowiom, jej sabatom i wszelkim jej uroczystościom.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spustoszę jej winnice i jej figowe sady, o których mówiła: To jest zapłata, którą mi dali moi kochankowie. I zamienię je w leśną gęstwinę, z której się żywią zwierzęta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pomszczę się na niej za dni Baalów, którym spalała ofiary, i strojąc się w swoje obrączki i klejnoty, chodziła za swoimi kochankami, lecz o mnie zapomniała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Ja zwabię ją i zaprowadzę na pustynię, i przemówię do jej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jej tam winnice, a z doliny Achor uczynię bramę nadziei, i słuchać mnie tam będzie jak w dniach młodości i jak w dzień swojego wyjścia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mówi Pan - powie do mnie: Mężu mój! I nigdy już nie powie do mnie: Baalu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usunę z jej ust imiona Baalów, tak że ich imion nie będzie się już wspominać.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ustanowię dla niej przymierze ze zwierzętami polnymi i ptactwem niebieskim, i płazami ziemi, a łuk i miecz, i wojnę zniosę z ziemi i sprawię, że będzie mieszkać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zaręczę cię z sobą na wieki; Zaręczę cię z sobą na zasadzie sprawiedliwości i prawa, miłości i zmiłowania.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zaręczę cię z sobą na zasadzie wierności, i poznasz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wysłucham - mówi Pan - wysłucham nieba, a ono wysłucha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wysłucha zboża, moszczu i oliwy, a te wysłuchają Jezreela.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zasieję sobie lud w kraju, i zmiłuję się nad Niemiłowaną, i powiem do Nie-ludu: Ty jesteś moim ludem, a on powie: Boże mój!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2024-04-30T22:09:39Z</dcterms:modified>
</cp:coreProperties>
</file>