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Miłość proroka obrazem miłości Boga do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rzekł do mnie: Idź, pokochaj jeszcze kobietę, która kocha innego i cudzołoży, tak jak Pan miłuje synów Izraela, chociaż oni zwracają się do innych bogów i lubią placki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ją więc sobie za piętnaście srebrników i za półtora korca jęczmienia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niej: Siedź spokojnie u mnie przez wiele dni, nie uprawiaj nierządu i nie oddawaj się innemu mężczyźnie, ja też nie zbliżę się do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synowie Izraela będą przez dłuższy czas bez króla i bez księcia, bez ofiary i bez posągu, bez efodu i bez terafów.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się nawrócą i znów będą szukać Pana, swojego Boga, i Dawida, swojego króla, i w dniach ostatecznych z bojaźnią zwrócą się do Pana i jego dobroci.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2024-05-07T08:24:07Z</dcterms:modified>
</cp:coreProperties>
</file>