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Spustoszenie kraju przez szarańczę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Pana, które doszło Joela, syna Petuela.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wy, starcy, nasłuchujcie wy, wszyscy mieszkańcy ziemi! Czy stało się coś takiego za waszych dni lub też za dni waszych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to swoim dzieciom, a wasze dzieci niech opowiadają to swoim dzieciom, a ich dzieci następnemu pokoleniu!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zostało po gąsienicy, pożarła szarańcza, a co zostało po szarańczy, pożarł konik polny, co zaś zostało po koniku polnym, pożarła larwa.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Ocućcie się, pijani i płaczcie, zawodźcie z powodu moszczu, wy wszyscy, którzy pijecie wino, że odjęty jest od 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moją ziemię naszedł lud, mocny i niezliczony. Jego zęby są jak zęby lwa, jego uzębienie jak uzębienie lwicy.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Spustoszył moją winnicę, połamał moje drzewa figowe, odarł je doszczętnie z kory i zostawił tak, że zbielały jego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Zawodźcie jak panna ubrana we włosiennicę nad narzeczonym z młodych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Pana pozbawiono ofiary z pokarmów i płynów; żałobą okryci są kapłani, słudzy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Zniszczone jest pole, żałobą okryta jest rola, gdyż zniszczone jest zboże, moszcz wysechł, zniknęła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Trwóżcie się, rolnicy, narzekajcie, winiarze, z powodu pszenicy i jęczmienia, gdyż nie ma zbiorów na polu!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winorośl, a drzewo figowe zwiędło; drzewo granatowe, palma i jabłoń, wszystkie drzewa polne uschły, u synów ludzkich znikła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Przepaszcie się i narzekajcie, wy kapłani, zawodźcie, wy słudzy ołtarza! Przychodźcie, noc spędzajcie we włosiennicach, wy słudzy mojego Boga, gdyż dom waszego Boga pozbawiony jest ofiary z pokarmów i płynów!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Ogłoście święty post, zwołajcie zgromadzenie, zbierzcie starszych, wszystkich mieszkańców ziemi do domu Pana, waszego Boga, i głośno wołajcie do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Ach! Cóż to za dzień! Bo bliski jest dzień Pana, a przychodzi jak zagłada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została zniszczona na naszych oczach żywność, a z domu naszego Boga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Ziarna wyschły pod swymi grudami, spichrze są spustoszone, stodoły rozwalone, gdyż zboże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porykują zwierzęta! Stada bydła się błąkają, gdyż nie ma dla nich pastwisk; nawet stada owiec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wołam, Panie: Ogień pożarł pastwiska na stepie, żar słoneczny spalił wszystkie drzewa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dzikie zwierzęta ryczą do ciebie, gdyż wyschły potoki, a ogień pożarł pastwiska na stepie.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Klęska szarańczy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Zatrąbcie na rogu na Syjonie! Krzyczcie na mojej świętej górze! Niech zadrżą wszyscy mieszkańcy ziemi, gdyż nadchodzi dzień Pana, gdyż jest bliski!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pochmurny i mglisty. Jak zorza poranna kładzie się na góry, tak nadciąga lud wielki i potężny, któremu równego nie było od wieków i po nim już nie będzie aż do lat najdalszych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ogień płonący, a po nim płomień gorejący. Przed nim kraj jest jak ogród Eden, a po nim jak step pusty. Nikt też przed nim nie ujdzie.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Wyglądają jak konie, a biegną jak rumaki.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Podskakują po wierzchołkach gór z turkotem wozów wojennych, z trzaskiem płomienia ognia, który pożera ściernisko, podobnie jak potężny lud, gotowy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ze strachu drżą ludy, wszystkie twarze bledną.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Biegną naprzód jak bohaterowie, wdzierają się na mury jak wojownicy; każdy idzie prosto swoją drogą i nie zbacza ze swojej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wypiera jeden drugiego, każdy idzie swoim torem, prą naprzód wśród pocisków, w ich szeregach nie ma przerw.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Uderzają na miasto, szturmem zdobywają mur, wpadają do domów i wdzierają się oknami jak złodzieje.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Drży przed nimi ziemia, trzęsie się niebo, słońce i księżyc są zaćmione, a gwiazdy tracą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wydaje swój donośny głos przed swoim wojskiem, gdyż bardzo liczne są jego zastępy i potężny jest wykonawca jego rozkazu. Tak! Wielki jest dzień Pana i pełen grozy, któż go przetrwa?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Ponowne wezwanie do nawrócenia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jeszcze teraz mówi Pan: Nawróćcie się do mnie całym swym sercem, w poście, płaczu i narzekaniu!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Rozdzierajcie swoje serca, a nie swoje szaty, i nawróćcie się do Pana, swojego Boga, gdyż On jest łaskawy i miłosierny, nierychły do gniewu i pełen litości, i żal mu karania!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może pożałuje i zlituje się, i pozostawi błogosławieństwo, abyście mogli składać ofiarę z pokarmów i płynów Panu, waszemu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Zatrąbcie na rogu na Syjonie, ogłoście święty post, zwołajcie zgromadzenie!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lud, poświęćcie zebranie, zbierzcie starszych, zgromadźcie dzieci i niemowlęta! Niech oblubieniec wyjdzie ze swej komory, a oblubienica ze swej komnaty!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kapłani, słudzy Pana, zapłaczą między przedsionkiem a ołtarzem i mówią: Zmiłuj się nad swoim ludem, Panie, i nie wystawiaj na hańbę swojego dziedzictwa, aby poganie szydzili z niego! Dlaczego mają mówić wśród pogańskich ludów: Gdzie jest ich Bóg?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Odpowiedzią Boga obietnica ratunku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zapłonął gorliwością o swoją ziemię i zmiłował się nad swoim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Pan, i rzekł do swojego ludu: Oto Ja ześlę wam zboże i moszcz, i oliwę, i tym się nasycicie. I już was nie wystawię na hańbę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oddalę od was wroga z północy, i zapędzę go do kraju suchego i pustego; jego przednią straż do Morza Wschodniego, jego tylną straż do Morza Zachodniego. I rozejdzie się po nim smród i zaduch, ponieważ butnie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ziemio! Raduj się i wesel, gdyż Pan dokona wielkich rzeczy!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wy, zwierzęta polne, gdyż zazielenią się pastwiska na stepie; drzewa wydadzą swój owoc, drzewo figowe i winorośl obficie rodzić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dzieci Syjonu, wykrzykujcie radośnie i weselcie się w Panu, swoim Bogu, gdyż da wam obfity deszcz jesienny i ześle wam, jak dawniej deszcz, deszcz jesienny i wiosenny.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klepiska będą pełne zboża, a prasy opływać będą moszczem i 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wynagrodzę wam szkody lat, których plony pożarła szarańcza, konik polny, larwa i gąsienica, moje wielkie wojsko, które na was wyprawiłem.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będziecie jeść obficie i nasycicie się, i wysławiać będziecie imię Pana, swojego Boga, który dokonał u was cudów, i mój lud nigdy nie zazna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wśród Izraela i że Ja, Pan, jestem waszym Bogiem i nie ma innego; i lud mój nigdy nie zazna wstydu.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Zapowiedź wylania Ducha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wyleję mojego Ducha na wszelkie ciało, i wasi synowie i wasze córki prorokować będą, wasi starcy będą śnili, a wasi młodzieńcy będą mieli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sługi i służebnice wyleję w owych dniach mojego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ukażę znaki na niebie i na ziemi, krew, ogień i słupy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przemieni się w ciemność, a księżyc w krew, zanim przyjdzie ów wielki, straszny dzień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każdy, kto będzie wzywał imienia Pana, będzie wybawiony; gdyż na górze Syjon i w Jeruzalemie będzie wybawienie - jak rzekł Pan - a wśród pozostałych przy życiu będą ci, których powoła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nad wrogimi narodami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 owych dniach i w owym czasie, gdy odmienię los Judy i Jeruzalemu,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wszystkie narody i sprowadzę je do Doliny Józafata, i tam się z nimi rozprawię z powodu mojego ludu i mojego dziedzictwa, Izraela, ponieważ rozproszyli je między ludy pogańskie i podzielili mój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mój lud rzucali losy, dawali chłopca za ladacznicę, a dziewczynę sprzedawali za wino, aby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Tyrze i Sydonie, i wy, wszystkie okręgi filistyńskie - czego chcecie ode mnie? Czy chcecie mi odpłacić za to, co Ja uczyniłem? Jeżeli wy chcecie mi odpłacić, to Ja waszą odpłatę skieruję bardzo szybko na waszą głowę!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 zabraliście moje srebro i złoto, a drogocenne moje klejnoty wzięliście do swoich świątyń.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Judy i synów Jeruzalemu sprzedaliście Jończykom, aby ich oddalić od ich 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znowu sprowadzę ich z miejsca, dokąd wy ich sprzedaliście, a należną wam za to odpłatę skieruję na waszą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sprzedam waszych synów i wasze córki w ręce synów Judy, a ci sprzedadzą ich Sabejczykom, ludowi dalekiemu. Tak 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to wśród narodów! Ogłoście świętą wojnę! Powołajcie pod broń bohaterów, niech przyjdą i wyruszą wszyscy wojownicy!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Przekujcie swoje lemiesze na miecze, a swoje sierpy na oszczepy! Kto słaby, niech mówi: Jestem bohaterem!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Przychodźcie śpiesznie, wy, wszystkie okoliczne narody! Zbierzcie się! Panie, sprowadź tam swoich bohaterów!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poruszą się ludy i przyjdą do Doliny Józafata, bo tam zasiądę, aby sądzić wszystkie okoliczne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 sierp, gdyż nadeszło żniwo! Przyjdźcie, zstąpcie, bo pełna jest prasa; pełne są kadzie, gdyż złość ich jest wielka!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 i tłumy zebrane w Dolinie Sądu, bo bliski jest dzień Pana w Dolinie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będą zaćmione, a gwiazdy stracą swój blask.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Ocalenie i pobogosławienie Judy i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zagrzmi z Syjonu i wyda swój donośny głos z Jeruzalemu, tak że zadrżą niebiosa i ziemia. Lecz dla swojego ludu Pan jest ucieczką i twierdzą dla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Ja, Pan, jestem waszym Bogiem, który mieszkam na Syjonie, świętej mojej górze. Wówczas Jeruzalem będzie święte, a obcy już nie będą przez nie przechodzili.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góry będą ociekać moszczem, a pagórki opływać mlekiem, i wszystkie potoki judzkie będą pełne wody, a z przybytku Pana wypływać będzie źródło i nawodni Dolinę Akacji.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zamieni się w pustynię, a Edom w goły step z powodu gwałtu zadanego synom Judy, gdyż w ich ziemi przelewali krew niewinną.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Juda będzie zamieszkana po wszystkie czasy, a Jeruzalem po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pomszczę ich krew, której dotąd nie pomściłem. A Pan zamieszka na Syjonie.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2024-04-26T08:40:14Z</dcterms:modified>
</cp:coreProperties>
</file>