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Spustoszenie kraju przez szarańczę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Pana, które doszło Joela, syna Petuela.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wy, starcy, nasłuchujcie wy, wszyscy mieszkańcy ziemi! Czy stało się coś takiego za waszych dni lub też za dni waszych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to swoim dzieciom, a wasze dzieci niech opowiadają to swoim dzieciom, a ich dzieci następnemu pokoleniu!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zostało po gąsienicy, pożarła szarańcza, a co zostało po szarańczy, pożarł konik polny, co zaś zostało po koniku polnym, pożarła larwa.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Ocućcie się, pijani i płaczcie, zawodźcie z powodu moszczu, wy wszyscy, którzy pijecie wino, że odjęty jest od waszych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moją ziemię naszedł lud, mocny i niezliczony. Jego zęby są jak zęby lwa, jego uzębienie jak uzębienie lwicy.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Spustoszył moją winnicę, połamał moje drzewa figowe, odarł je doszczętnie z kory i zostawił tak, że zbielały jego 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Zawodźcie jak panna ubrana we włosiennicę nad narzeczonym z młodych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Pana pozbawiono ofiary z pokarmów i płynów; żałobą okryci są kapłani, słudzy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Zniszczone jest pole, żałobą okryta jest rola, gdyż zniszczone jest zboże, moszcz wysechł, zniknęła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Trwóżcie się, rolnicy, narzekajcie, winiarze, z powodu pszenicy i jęczmienia, gdyż nie ma zbiorów na polu!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Uschła winorośl, a drzewo figowe zwiędło; drzewo granatowe, palma i jabłoń, wszystkie drzewa polne uschły, u synów ludzkich znikła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Przepaszcie się i narzekajcie, wy kapłani, zawodźcie, wy słudzy ołtarza! Przychodźcie, noc spędzajcie we włosiennicach, wy słudzy mojego Boga, gdyż dom waszego Boga pozbawiony jest ofiary z pokarmów i płynów!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Ogłoście święty post, zwołajcie zgromadzenie, zbierzcie starszych, wszystkich mieszkańców ziemi do domu Pana, waszego Boga, i głośno wołajcie do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Ach! Cóż to za dzień! Bo bliski jest dzień Pana, a przychodzi jak zagłada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została zniszczona na naszych oczach żywność, a z domu naszego Boga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Ziarna wyschły pod swymi grudami, spichrze są spustoszone, stodoły rozwalone, gdyż zboże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porykują zwierzęta! Stada bydła się błąkają, gdyż nie ma dla nich pastwisk; nawet stada owiec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wołam, Panie: Ogień pożarł pastwiska na stepie, żar słoneczny spalił wszystkie drzewa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dzikie zwierzęta ryczą do ciebie, gdyż wyschły potoki, a ogień pożarł pastwiska na stepie.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2024-04-26T01:34:39Z</dcterms:modified>
</cp:coreProperties>
</file>