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Sąd nad sąsiadami Izraela i Judy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Amosa, który był pasterzem w Tekoa. Miał on widzenie o Izraelu w czasach Uzjasza, króla judzkiego, i w czasach Jeroboama, syna Joasza, króla izraelskiego, na dwa lata przed trzęsieniem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Pan grzmi z Syjonu i wydaje swój donośny głos z Jeruzalemu, dlatego żałobą okrywają się niwy pasterzy i usycha szczyt Karmelu.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zbrodni Damaszku i z powodu czterech nie cofnę tego, ponieważ żelaznymi bronami stratowali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Rzucę ogień na dom Hazaela, aby strawił pałace Benhadada,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połamię zawory Damaszku, i wytępię mieszkańców Bikat-Awen i władcę Bet-Eden. I pójdzie na wygnanie lud aramejski do Kir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zbrodni Gazy i z powodu czterech nie cofnę tego, ponieważ uprowadzili całą ludność, aby ją wydać Edomowi.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Rzucę ogień na mury Gazy, aby strawił jej pałace,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wytępię mieszkańców Aszdodu i władcę Aszkalonu. I zwrócę swoją rękę przeciwko Ekronowi, tak że zginie ostatek Filistynów - mówi Wszechmogący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zbrodni Tyru i z powodu czterech nie cofnę tego, ponieważ wydali Edomowi wszystkich wygnanych mieszkańców i nie pamiętali o bratnim przymierzu,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Rzucę ogień na mury Tyru, aby strawił jego pałace.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zbrodni Edomu i z powodu czterech nie cofnę tego, ponieważ stłumiwszy w sobie wszelką litość, ścigał mieczem swojego brata, ustawicznie pałał gniewem i wiecznie chował swoją wściekłość.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Rzucę ogień na Teman, aby strawił pałace Bosry.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zbrodni Ammonitów i z powodu czterech nie cofnę tego, ponieważ rozpruwali brzemienne w Gileadzie, aby rozszerzyć swoje granice.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rozniecę ogień na murze Rabby, aby strawił jej pałace, wśród zgiełku w dzień bitwy, w wichurze w dzień huraganu.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pójdzie ich król do niewoli, a razem z nim jego książęta - mówi Pan.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Sąd nad Moabem, Judą i Izraelem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zbrodni Moabu i z powodu czterech nie cofnę tego, ponieważ spalił kości króla Edomu na wapno.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Rzucę ogień na Moab, aby strawił pałace Kerijjot. I zginie Moab we wrzawie, wśród zgiełku przy głosie trąby.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Wytępię władcę spośród niego i wraz z nim wybiję wszystkich jego książąt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zbrodni Judy i z powodu czterech nie cofnę tego, ponieważ wzgardzili zakonem Pana i nie przestrzegali jego ustaw, gdyż zwiodły ich kłamliwe bożyszcza, za którymi chodzili ich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Rzucę ogień na Judę, aby strawił pałace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zbrodni Izraela i z powodu czterech nie cofnę tego, ponieważ sprzedają za pieniądze sprawiedliwego, a ubogiego za parę sandałów.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Depczą w prochu ziemi głowy biednych i naginają prawo ubogich; syn i ojciec chodzą do jednej dziewki, plugawiąc moje święte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szatach wziętych w zastaw kładą się przy każdym ołtarzu i w domu swojego Boga piją wino ukaranych.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to Ja wytępiłem przed wami Amorejczyka, wysokiego jak cedr, mocnego jak dąb; jego owoc wyniszczyłem z góry, a jego korzenie z 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to Ja wyprowadziłem was z ziemi egipskiej i prowadziłem was przez pustynię czterdzieści lat, abyście posiedli ziemię Amorejczyka.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powoływałem spośród waszych synów proroków, a spośród waszych młodzieńców nazyrejczyków. Czy nie było tak, synowie Izraela?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poiliście nazyrejczyków winem, a prorokom nakazywaliście: Nie prorokujcie!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Ja zatrzeszczę pod wami tak, jak trzeszczy wóz wypełniony snopami.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zdoła uciec szybki, mocnego nie podtrzyma jego siła, a bohater nie ocali swojego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ostoi się łucznik, nie umknie szybkonogi, ani jeździec nie ocali swojego życia,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najodważniejszy wśród bohaterów będzie uciekał w owym dniu nagi - mówi Pan.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Zadanie proroka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słowa, które wypowiedział Pan o was, synowie Izraela, o całym pokoleniu, które wyprowadziłem z ziemi egipskiej: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o was zatroszczyłem się spośród wszystkich pokoleń ziemi, dlatego was będę karał za wszystkie wasze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idzie dwóch razem, jeżeli się nie umówili?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ryczy lew w lesie, jeżeli nie ma łupu? Czy wydaje swój głos lwie szczenię w jaskini, jeżeli nic nie złowiło?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wpada ptak w sidła na ziemi, jeżeli nie było przynęty? Czy odskoczy sidło od ziemi, jeżeli nic nie złapało?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lęka się lud, gdy w mieście zabrzmi trąba? Czy zdarza się w mieście nieszczęście, którego by Pan nie wywołał?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nie czyni Wszechmogący Pan nic, jeżeli nie objawił swojego planu swoim sługom,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lew zaryczy, któż by się nie bał? Gdy Wszechmogący Pan każe, któż by nie prorokował?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Zapowiedź zburzenia Samarii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Ogłaszajcie w pałacach Asyrii i w pałacach ziemi egipskiej i mówcie: Zbierzcie się na górze Samarii i zobaczcie, jak wielkie zamieszanie i jaki ucisk w niej panują!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umieją postępować uczciwie - mówi Pan - w swoich pałacach gromadzą skarby ze zdzierstwa i grabieży.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Wszechmogący Pan: Wróg otoczy kraj i pozbawi cię twojej mocy, i splądrowane będą twoje pałace.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Jak pasterz wyrywa z lwiej paszczęki dwa podudzia lub chrząstkę z ucha, tak zostaną wyrwani synowie Izraela. Wy, którzy siedzicie w Samarii na brzegu dywanu, a w Damaszku na wezgłowiach,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i świadczcie przeciwko domowi Jakuba - mówi Wszechmogący Pan, Bóg Zastępów;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dniu, w którym karać będę zbrodnie Izraela, nawiedzę też ołtarz Betelu, i będą ucięte narożniki ołtarza, i spadną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Rozwalę pałac zimowy wraz z pałacem letnim; i runą pałace z kości słoniowej, a dla domów hebanowych nastanie kres - mówi Pan.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Biada kobietom Samarii!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słowa wy, krowy baszańskie, mieszkające na górze Samarii, które uciskacie biednych, gnębicie ubogich, mówicie do swoich mężów: Przynoście, a będziemy piły!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Wszechmogący Pan przysiągł na swoją świętość: Zaprawdę, oto idą na was dni, gdy was wywloką hakami, a wasze potomstwo wędkami rybackimi.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wychodzić będziecie przez wyłomy, jedna za drugą, i będziecie wyrzucone poza Hermon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Przychodźcie do Betelu i grzeszcie, do Gilgalu, i jeszcze mnóżcie grzech! Każdego ranka składajcie wasze ofiary, co trzeci dzień wasze dziesięciny,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spalajcie chleby kwaszone na ofiarę dziękczynną, obwołujcie głośno ofiary dobrowolne, bo to tak lubicie, synowie Izraela - mówi Wszechmogący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 to Ja zesłałem na was klęskę głodu we wszystkich waszych miastach i pozbawiłem was chleba we wszystkich waszych siołach, jednak nie nawróciliście się do mnie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chociaż to Ja wstrzymałem wam deszcz na trzy miesiące przed żniwami i spuściłem deszcz na jedno miasto, a na drugie miasto go nie spuściłem, jedno pole było zlane deszczem, a drugie, na które deszczu nie zesłałem, uschło,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ciągnęli z dwóch, trzech miast do jednego miasta, aby się napić wody, a pragnienia nie zaspokojono, jednak nie nawróciliście się do mnie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Smagałem was posuchą i rdzą, spustoszyłem wasze ogrody i wasze winnice, i szarańcza pożarła wasze drzewa figowe i oliwne, a jednak nie nawróciliście się do mnie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Zesłałem na was mór jak na Egipt, wybiłem mieczem waszych młodzieńców, pozwoliłem uprowadzić wasze konie i sprawiłem, że zaduch waszych obozów dostał się do waszych nozdrzy, a jednak nie nawróciliście się do mnie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Dokonałem wśród was takiego spustoszenia, jakiego dokonał Bóg w Sodomie i Gomorze, i staliście się jak głownia wyrwana z ognia, a jednak nie nawróciliście się do mnie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postąpię z tobą, Izraelu... A ponieważ tak chcę z tobą postąpić, przeto przygotuj się na spotkanie twojego Boga, Izraelu!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bowiem jest tym, który kształtuje góry i stwarza wiatr, i objawia człowiekowi swoje zamysły; On stwarza zorzę poranną i mrok i kroczy po wyżynach ziemi: a imię jego Pan, Bóg Zastępów.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pStyle w:val="Nagwek3"/>
        <w:keepNext/>
        <w:jc w:val="center"/>
      </w:pPr>
      <w:r>
        <w:rPr>
          <w:b/>
        </w:rPr>
        <w:t>Wezwanie do pokuty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słowa, które ja nucę nad wami jako pieśń żałobną, domu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Upadła, już nie powstanie, dziewica Izraela; leży na własnej ziemi i nikt nie może jej podnieść.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Wszechmogący Pan do domu Izraela: Miasto, które wyprawiło w pole tysiąc, zachowa stu, a to, które wyprawiło stu, zachowa 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 do domu Izraela: Szukajcie mnie, a żyć będziecie!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szukajcie Betelu i nie chodźcie do Gilgalu i nie pielgrzymujcie do Beer-Szeby, gdyż Gilgal pójdzie na wygnanie, a Betel obróci się w nicość.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Pana, a żyć będziecie, aby nie przerzucił się na dom Józefa jak ogień, i strawił go, a nikt w Izraelu nie będzie mógł go ugasić.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przemieniają prawo w piołun, a sprawiedliwość rzucają na ziemię!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tworzy Plejady i Oriona, mrok przemienia w poranek, a po dniu zsyła ciemną noc; wzywa wody morskie i rozlewa je po powierzchni ziemi - Pan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zsyła zgubę na mocarza i zagładę sprowadza na twierdzę.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Nienawidzą obrońcy prawa w bramie i mają wstręt do tego, który mówi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pobieracie dzierżawne od biednego i bierzecie od niego daninę zboża, to chociaż budujecie domy z ciosanego kamienia, nie będziecie w nich mieszkać, a chociaż zasadziliście rozkoszne winnice, wina z nich pić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wiem, że liczne są wasze zbrodnie i wielkie wasze grzechy. Gnębicie niewinnego, bierzecie łapówki, a prawo ubogich obalacie w bramie.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kto rozumny, niech milczy w tym czasie, gdyż jest to czas zły!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dobrego, a nie złego, abyście żyli i aby Pan, Bóg Zastępów, był z wami tak, jak to mówicie!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Nienawidźcie zła, a miłujcie dobro i zapewnijcie prawu miejsce w bramie! Może zmiłuje się Pan, Bóg Zastępów, nad resztką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Wszechmogący, Bóg Zastępów: Na wszystkich placach skarga, na wszystkich ulicach mówią: Biada, biada! i nawołują oracza do żałoby i płaczków do narzekania.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Skarga będzie we wszystkich winnicach, gdy przejdę pośród ciebie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którzy z utęsknieniem oczekujecie dnia Pana! Na cóż wam ten dzień Pana? Wszak jest on ciemnością, a nie światłością.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tak, jakby ktoś uciekał przed lwem, a spotyka niedźwiedzia; a gdy wejdzie do domu i opiera rękę o ścianę, ukąsi go wąż.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dzień Pana jest ciemnością, a nie światłością, mrokiem, a nie jasnością.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Nienawidzę waszych świąt, gardzę nimi, i nie podobają mi się wasze uroczystości świąteczne.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gdy mi składacie ofiary całopalne i ofiary z pokarmów, nie mam w nich upodobania, a na ofiary pojednania z tłustych waszych cieląt nie mogę patrzeć.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Usuń ode mnie wrzask twoich pieśni! I nie chcę słyszeć brzęku twoich harf.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raczej prawo tryska jak woda, a sprawiedliwość jak potok nie wysychający!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składaliście mi ofiary krwawe i ofiary z pokarmów na pustyni przez czterdzieści lat, domu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Nie! A teraz poniesiecie Sikkuta, waszego króla, i Kewana, obrazy waszych bóstw, które sami sobie uczyniliście,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zaprowadzę was do niewoli poza Damaszek - mówi Pan, Bóg Zastępów, takie jest jego imię.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pStyle w:val="Nagwek3"/>
        <w:keepNext/>
        <w:jc w:val="center"/>
      </w:pPr>
      <w:r>
        <w:rPr>
          <w:b/>
        </w:rPr>
        <w:t>Zepsucie w Izraelu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beztroskim na Syjonie i zadufanym na górze Samarii, wybitnym obywatelom pierwszego z ludów, którzy czują się jak bogowie w domu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do Kalne i zobaczcie, a stamtąd przejdźcie do Chamat-Rabba i zstąpcie do Gat filistyńskiego. Czy jesteście lepsi niż te królestwa? Czy wasz obszar jest większy niż ich obszar?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Oddalacie od siebie myśl o dniu nieszczęścia, a przybliżacie zgubę i gwałt.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Wylegują się na łożach z kości słoniowej i rozciągają się na swoich dywanach, zjadają jagnięta z trzody i cielęta z obory.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Pobrzękują na strunach lutni, jak Dawid wymyślają sobie instrumenty muzyczne,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Piją wino z czasz ofiarnych i namaszczają się najlepszymi olejkami, lecz nie boleją nad zgubą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teraz pójdą na wygnanie na czele wygnańców i ustanie ucztowanie hulaków.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Wszechmogący Pan na swoje życie - mówi Pan, Bóg Zastępów: Brzydzę się pychą Jakuba, nienawidzę jego pałaców, wydam na łup miasto i wszystko, co w nim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tak: Choćby pozostało tylko dziesięciu mężczyzn w jednym domu, i oni pomrą.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pozostanie tylko krewny, aby wynieść zwłoki z domu. A gdy zapyta kogoś, kto jest w zakątku domu: Czy jest jeszcze kto z tobą? A tamten odpowie: Nie ma! To doda: Cicho! Gdyż nie wolno wspominać imienia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Pan każe rozwalić dom większy w gruzy, a dom mniejszy w kawałki.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konie mogą biegać po skale? Czy wołami można orać morze? Lecz wy obróciliście prawo w truciznę, a owoc sprawiedliwości w piołun.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którzy radujecie się z Lodabaru, którzy mówicie: Czy nie własną siłą odebraliśmy Karnaim?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oto Ja pobudzę przeciwko wam, domu Izraela, lud - mówi Pan, Bóg Zastępów - który dręczyć was będzie od przełęczy Hamat aż do potoku na stepie.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pStyle w:val="Nagwek3"/>
        <w:keepNext/>
        <w:jc w:val="center"/>
      </w:pPr>
      <w:r>
        <w:rPr>
          <w:b/>
        </w:rPr>
        <w:t>Trzy wizje prorocze; szarańcza, posucha i pion murarski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widzenie dał mi oglądać Wszechmogący Pan: Oto stworzył szarańcze, gdy zaczął odrastać potraw, a był to potraw po kośbie królewskiej.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dojadała zieleń ziemi, rzekłem: Wszechmogący Panie, przebacz! Jakże ostoi się Jakub, wszak jest tak maleńki?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żałował tego Pan: Nie stanie się - rzekł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widzenie dał mi oglądać Wszechmogący Pan: Oto Wszechmogący Pan wezwał płomień ognia, aby spalił wielką toń podziemną i strawił rolę.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Wszechmogący Panie! Zaniechaj tego! Jakże ostoi się Jakub, wszak jest tak maleńki?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żałował tego Pan: I to się nie stanie - rzekł Wszechmogący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widzenie dał mi oglądać: Oto Pan stał przy murze z pionem w 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mnie: Co widzisz, Amosie? I odpowiedziałem: Pion. Wtedy Wszechmogący rzekł: Oto Ja spuszczam pion wpośród mojego ludu izraelskiego, już mu nie przepuszczę.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Spustoszone będą wyżyny Izaaka i zburzone świętości Izraela, i powstanę przeciwko domowi Jeroboama z mieczem.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Kapłan Amazjasz wypędza Amosa z Betelu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Amazjasz, kapłan Betelu, posłał do Jeroboama, króla izraelskiego, taką wieść: Amos spiskuje przeciwko tobie wpośród domu izraelskiego, kraj nie może znieść wszystkich jego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Amos: Jeroboam zginie od miecza, a Izrael na pewno pójdzie z ziemi swej na wygnanie.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Amosa zaś rzekł Amazjasz: Jasnowidzu! Uchodź, uciekaj do ziemi judzkiej, tam jedz chleb i tam prorokuj,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Betelu już nie prorokuj, bo to jest świątynia królewska i przybytek królewski.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Amos odpowiedział i rzekł do Amazjasza: Nie jestem ja prorokiem ani też uczniem proroka; jestem pasterzem i hodowcą sykomor,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wziął mnie spoza trzody i rzekł do mnie: Idź, wystąp jako prorok wobec ludu mojego izraelskiego!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posłuchaj ty słowa Pana: Ponieważ mówisz: Nie prorokuj przeciwko Izraelowi i nie wyrokuj o domu Izaaka,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Pan: Twoja żona będzie uprawiać w mieście nierząd, a twoi synowie i twoje córki padną od miecza. Twoja ziemia sznurem będzie podzielona, a ty umrzesz na nieczystej ziemi, Izrael zaś pójdzie ze swej ziemi na wygnanie.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pStyle w:val="Nagwek3"/>
        <w:keepNext/>
        <w:jc w:val="center"/>
      </w:pPr>
      <w:r>
        <w:rPr>
          <w:b/>
        </w:rPr>
        <w:t>Czwarta wizja: kosz dojrzałych owoców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widzenie dał mi oglądać Wszechmogący Pan: Oto był kosz dojrzałego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Co widzisz Amosie? I odpowiedziałem: Kosz dojrzałego owocu. Wtedy Pan rzekł do mnie: Dojrzał do zagłady lud mój izraelski, już mu nie przepuszczę.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Groźba kary za nieuczciwość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Śpiewaczki świątyni będą zawodzić w owym dniu - mówi Wszechmogący Pan. Będzie mnóstwo trupów, wszędzie porzuconych. Cicho!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wy, którzy depczecie ubogiego i tępicie biednych kraju,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Kiedyż minie nów, abyśmy mogli kupczyć zbożem, i sabat, abyśmy mogli ziarno wystawić na sprzedaż, pomniejszyć efę, a powiększyć odważniki, przechylić oszukańczo wagę,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Nabywać nędzarzy za pieniądze, a ubogich za parę sandałów i sprzedawać poślad zboża?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Pan na dumę Jakuba: Nie zapomnę nigdy wszystkich ich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ma z tego powodu zatrząść się ziemia i żałobą okryć się wszyscy jej mieszkańcy? Ona cała podniesie się jak Nil i opadnie jak Rzeka Egipska.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dniu, mówi Wszechmogący Pan, sprawię, że słońce zajdzie w południe, i mrokiem okryję ziemię w biały dzień,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zamienię wasze święta w żałobę i wszystkie wasze pieśni w pieśń żałobną; na wszystkie biodra włożę włosiennicę, a na każdą głowę łysinę. Przekształcę to w żałobę po jedynaku, a całą przyszłość w dzień goryczy.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Głód słowa Bożego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idą dni - mówi Wszechmogący Pan - że ześlę głód na ziemię, nie głód chleba ani pragnienie wody, lecz słuchania słów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wlec się będą od morza do morza, i tułać się z północy na wschód, szukając słowa Pana, lecz nie znajdą.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mdleć będą z pragnienia piękne panny i młodzieńcy,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przysięgają na "Przewinienie" Samarii i mówią: Jako żyw twój Bóg, Danie! Albo: Jako żyw twój ulubieniec, Beer-Szebo! Upadną i już nigdy nie powstaną.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pStyle w:val="Nagwek3"/>
        <w:keepNext/>
        <w:jc w:val="center"/>
      </w:pPr>
      <w:r>
        <w:rPr>
          <w:b/>
        </w:rPr>
        <w:t>Piąta wizja: Sąd Pana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Wszechmogącego stojącego przy ołtarzu. I rzekł do mnie: Uderz w głowicę, niech zadrżą sklepienia i upadną na głowy ich wszystkich, a resztę ich zabiję mieczem. Żaden uciekający z nich nie ujdzie ani też nie uratuje się żaden uchodźca.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się przedarli do Szeolu, wyciągnie ich stamtąd moja ręka, a choćby się wdrapali na niebiosa, ściągnę ich stamtąd w dół,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się ukryli na szczycie Karmelu, wyśledzę ich tam i wyciągnę; a choćby się ukryli przed moimi oczyma na dnie morza, i tam nakażę wężowi, aby ich kąsał.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pójdą przed swoimi wrogami do niewoli, i tam nakażę mieczowi, aby ich zabijał. Tak zwrócę moje oko na nich ku złemu, a nie ku dobremu.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Wszechmogący, Pan Zastępów, to ten, który dotyka ziemi i ona drży, i okrywają się żałobą wszyscy jej mieszkańcy, podnosi się cała jak Nil i opada jak Nil egipski.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Buduje w niebie swoją komnatę, a strop swój zakłada na ziemi; skrzykuje wody do morza i rozlewa je po powierzchni ziemi - Pan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jesteście dla mnie tym samym, co Kuszyci, wy, synowie Izraela? - mówi Pan. Czy nie wyprowadziłem Izraela z ziemi egipskiej, Filistyńczyków z Kaftoru, a Aramejczyków z Kiru?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oczy Wszechmogącego Pana są zwrócone na to grzeszne królestwo: Wytępię je z powierzchni ziemi, jednak nie wytępię doszczętnie domu Jakuba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każę przesiać wśród wszystkich ludów dom Izraela, jak się przesiewa w przetaku, tak że ziarnko nie upadnie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miecza poginą wszyscy grzesznicy mojego ludu, którzy mówią: Nie dosięgnie nas ani nie zaskoczy nieszczęście.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Przyszła odbudowa królestwa Dawidowego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podniosę upadającą chatkę Dawida i zamuruję jej pęknięcia, i podźwignę ją z ruin, i odbuduję ją jak za dawnych dni,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posiedli resztki Edomu i wszystkie narody, nad którymi wzywane było moje imię, mówi Pan, który to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idą dni, mówi Pan, w których oracz będzie przynaglał żniwiarza, a tłoczący winogrona siewcę ziarna; i góry będą ociekały moszczem, a wszystkie pagórki nim opływały.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odmienię los mojego ludu izraelskiego, tak że odbudują spustoszone miasta i osiedlą się w nich. Nasadzą winnice i będą pić ich wino, założą ogrody i będą jeść ich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Zaszczepię ich na ich ziemi; i nikt ich już nie wyrwie z ich ziemi, którą im dałem - mówi Pan, twój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2024-04-26T03:07:03Z</dcterms:modified>
</cp:coreProperties>
</file>