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Zadanie proroka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słowa, które wypowiedział Pan o was, synowie Izraela, o całym pokoleniu, które wyprowadziłem z ziemi egipskiej: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o was zatroszczyłem się spośród wszystkich pokoleń ziemi, dlatego was będę karał za wszystkie wasze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idzie dwóch razem, jeżeli się nie umówili?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ryczy lew w lesie, jeżeli nie ma łupu? Czy wydaje swój głos lwie szczenię w jaskini, jeżeli nic nie złowiło?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wpada ptak w sidła na ziemi, jeżeli nie było przynęty? Czy odskoczy sidło od ziemi, jeżeli nic nie złapało?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lęka się lud, gdy w mieście zabrzmi trąba? Czy zdarza się w mieście nieszczęście, którego by Pan nie wywołał?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nie czyni Wszechmogący Pan nic, jeżeli nie objawił swojego planu swoim sługom,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lew zaryczy, któż by się nie bał? Gdy Wszechmogący Pan każe, któż by nie prorokował?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Zapowiedź zburzenia Samarii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Ogłaszajcie w pałacach Asyrii i w pałacach ziemi egipskiej i mówcie: Zbierzcie się na górze Samarii i zobaczcie, jak wielkie zamieszanie i jaki ucisk w niej panują!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umieją postępować uczciwie - mówi Pan - w swoich pałacach gromadzą skarby ze zdzierstwa i grabieży.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Wszechmogący Pan: Wróg otoczy kraj i pozbawi cię twojej mocy, i splądrowane będą twoje pałace.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Jak pasterz wyrywa z lwiej paszczęki dwa podudzia lub chrząstkę z ucha, tak zostaną wyrwani synowie Izraela. Wy, którzy siedzicie w Samarii na brzegu dywanu, a w Damaszku na wezgłowiach,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i świadczcie przeciwko domowi Jakuba - mówi Wszechmogący Pan, Bóg Zastępów;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dniu, w którym karać będę zbrodnie Izraela, nawiedzę też ołtarz Betelu, i będą ucięte narożniki ołtarza, i spadną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Rozwalę pałac zimowy wraz z pałacem letnim; i runą pałace z kości słoniowej, a dla domów hebanowych nastanie kres - mówi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2024-05-07T09:17:19Z</dcterms:modified>
</cp:coreProperties>
</file>