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Amosa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Biada kobietom Samarii!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tego słowa wy, krowy baszańskie, mieszkające na górze Samarii, które uciskacie biednych, gnębicie ubogich, mówicie do swoich mężów: Przynoście, a będziemy piły!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Wszechmogący Pan przysiągł na swoją świętość: Zaprawdę, oto idą na was dni, gdy was wywloką hakami, a wasze potomstwo wędkami rybackimi.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wychodzić będziecie przez wyłomy, jedna za drugą, i będziecie wyrzucone poza Hermon -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Przychodźcie do Betelu i grzeszcie, do Gilgalu, i jeszcze mnóżcie grzech! Każdego ranka składajcie wasze ofiary, co trzeci dzień wasze dziesięciny,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spalajcie chleby kwaszone na ofiarę dziękczynną, obwołujcie głośno ofiary dobrowolne, bo to tak lubicie, synowie Izraela - mówi Wszechmogący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chociaż to Ja zesłałem na was klęskę głodu we wszystkich waszych miastach i pozbawiłem was chleba we wszystkich waszych siołach, jednak nie nawróciliście się do mnie -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chociaż to Ja wstrzymałem wam deszcz na trzy miesiące przed żniwami i spuściłem deszcz na jedno miasto, a na drugie miasto go nie spuściłem, jedno pole było zlane deszczem, a drugie, na które deszczu nie zesłałem, uschło,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ciągnęli z dwóch, trzech miast do jednego miasta, aby się napić wody, a pragnienia nie zaspokojono, jednak nie nawróciliście się do mnie -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Smagałem was posuchą i rdzą, spustoszyłem wasze ogrody i wasze winnice, i szarańcza pożarła wasze drzewa figowe i oliwne, a jednak nie nawróciliście się do mnie -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Zesłałem na was mór jak na Egipt, wybiłem mieczem waszych młodzieńców, pozwoliłem uprowadzić wasze konie i sprawiłem, że zaduch waszych obozów dostał się do waszych nozdrzy, a jednak nie nawróciliście się do mnie -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Dokonałem wśród was takiego spustoszenia, jakiego dokonał Bóg w Sodomie i Gomorze, i staliście się jak głownia wyrwana z ognia, a jednak nie nawróciliście się do mnie -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postąpię z tobą, Izraelu... A ponieważ tak chcę z tobą postąpić, przeto przygotuj się na spotkanie twojego Boga, Izraelu!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bowiem jest tym, który kształtuje góry i stwarza wiatr, i objawia człowiekowi swoje zamysły; On stwarza zorzę poranną i mrok i kroczy po wyżynach ziemi: a imię jego Pan, Bóg Zastępów.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Amosa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2024-04-29T10:59:44Z</dcterms:modified>
</cp:coreProperties>
</file>