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Zepsucie w Izraelu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beztroskim na Syjonie i zadufanym na górze Samarii, wybitnym obywatelom pierwszego z ludów, którzy czują się jak bogowie w 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do Kalne i zobaczcie, a stamtąd przejdźcie do Chamat-Rabba i zstąpcie do Gat filistyńskiego. Czy jesteście lepsi niż te królestwa? Czy wasz obszar jest większy niż ich obszar?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Oddalacie od siebie myśl o dniu nieszczęścia, a przybliżacie zgubę i gwałt.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Wylegują się na łożach z kości słoniowej i rozciągają się na swoich dywanach, zjadają jagnięta z trzody i cielęta z 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Pobrzękują na strunach lutni, jak Dawid wymyślają sobie instrumenty muzyczne,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Piją wino z czasz ofiarnych i namaszczają się najlepszymi olejkami, lecz nie boleją nad zgubą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 pójdą na wygnanie na czele wygnańców i ustanie ucztowanie hulaków.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Wszechmogący Pan na swoje życie - mówi Pan, Bóg Zastępów: Brzydzę się pychą Jakuba, nienawidzę jego pałaców, wydam na łup miasto i wszystko, co w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tak: Choćby pozostało tylko dziesięciu mężczyzn w jednym domu, i oni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pozostanie tylko krewny, aby wynieść zwłoki z domu. A gdy zapyta kogoś, kto jest w zakątku domu: Czy jest jeszcze kto z tobą? A tamten odpowie: Nie ma! To doda: Cicho! Gdyż nie wolno wspominać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każe rozwalić dom większy w gruzy, a dom mniejszy w kawałki.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konie mogą biegać po skale? Czy wołami można orać morze? Lecz wy obróciliście prawo w truciznę, a owoc sprawiedliwości w piołun.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 radujecie się z Lodabaru, którzy mówicie: Czy nie własną siłą odebraliśmy Karnaim?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Ja pobudzę przeciwko wam, domu Izraela, lud - mówi Pan, Bóg Zastępów - który dręczyć was będzie od przełęczy Hamat aż do potoku na stepie.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2024-04-28T00:14:15Z</dcterms:modified>
</cp:coreProperties>
</file>