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Trzy wizje prorocze; szarańcza, posucha i pion murarski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 Wszechmogący Pan: Oto stworzył szarańcze, gdy zaczął odrastać potraw, a był to potraw po kośbie królewskiej.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dojadała zieleń ziemi, rzekłem: Wszechmogący Panie, przebacz! Jakże ostoi się Jakub, wszak jest tak maleńki?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Pan: Nie stanie się - rzekł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 Wszechmogący Pan: Oto Wszechmogący Pan wezwał płomień ognia, aby spalił wielką toń podziemną i strawił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Wszechmogący Panie! Zaniechaj tego! Jakże ostoi się Jakub, wszak jest tak maleńki?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żałował tego Pan: I to się nie stanie - rzekł Wszechmogący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widzenie dał mi oglądać: Oto Pan stał przy murze z pionem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Co widzisz, Amosie? I odpowiedziałem: Pion. Wtedy Wszechmogący rzekł: Oto Ja spuszczam pion wpośród mojego ludu izraelskiego, już mu nie przepuszczę.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będą wyżyny Izaaka i zburzone świętości Izraela, i powstanę przeciwko domowi Jeroboama z mieczem.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Kapłan Amazjasz wypędza Amosa z Betelu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Amazjasz, kapłan Betelu, posłał do Jeroboama, króla izraelskiego, taką wieść: Amos spiskuje przeciwko tobie wpośród domu izraelskiego, kraj nie może znieść wszystkich jego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Amos: Jeroboam zginie od miecza, a Izrael na pewno pójdzie z ziemi swej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Amosa zaś rzekł Amazjasz: Jasnowidzu! Uchodź, uciekaj do ziemi judzkiej, tam jedz chleb i tam prorokuj,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Betelu już nie prorokuj, bo to jest świątynia królewska i przybytek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Amos odpowiedział i rzekł do Amazjasza: Nie jestem ja prorokiem ani też uczniem proroka; jestem pasterzem i hodowcą sykomor,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wziął mnie spoza trzody i rzekł do mnie: Idź, wystąp jako prorok wobec ludu mojego izraelskiego!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posłuchaj ty słowa Pana: Ponieważ mówisz: Nie prorokuj przeciwko Izraelowi i nie wyrokuj o domu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Twoja żona będzie uprawiać w mieście nierząd, a twoi synowie i twoje córki padną od miecza. Twoja ziemia sznurem będzie podzielona, a ty umrzesz na nieczystej ziemi, Izrael zaś pójdzie ze swej ziemi na wygnanie.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2024-04-29T07:48:51Z</dcterms:modified>
</cp:coreProperties>
</file>