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Abdiasza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Poniżenie Edomu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Abdiasza. Tak mówi Wszechmogący Pan o Edomie: Słyszeliśmy wieść od Pana i wysłano gońca do narodów: Wstańcie! Ruszmy przeciwko niemu! Do boju!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uczyniłem cię małym wśród narodów, wzgardzony jesteś bardzo wśród ludzi.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twojego serca zwiodła cię, który mieszkasz w rozpadlinach skalnych, swoją siedzibę umieściłeś wysoko, myśląc w swoim sercu: Kto mnie sprowadzi na ziemię?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wzbił się wysoko jak orzeł, choćbyś założył swoje gniazdo wśród gwiazd, sprowadzę cię stamtąd - mówi Pan.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złodzieje wtargną do ciebie albo nocni rabusie - jakże będziesz splądrowany! Czy nie będą kradli do woli? Gdy zbieracze winogron przyjdą do ciebie, czy pozostawią choć jedno grono?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ogołocony jest Ezaw, przetrząśnięte są jego skarby ukryte.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granicy cię ścigali wszyscy twoi sprzymierzeńcy, zawiedli cię i wzięli nad tobą górę twoi przyjaciele; ci, którzy jedli twój chleb, zastawią na ciebie sidła.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 owym dniu - mówi Pan - wytępię mędrców z Edomu i roztropnych z góry Ezawa; nie ma u niego roztropności.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będą przerażeni twoi bohaterowie, Temanie, wszyscy mężczyźni będą wytępieni z gór Ezawa mieczem.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zbrodni na twoim bracie Jakubie, okryje cię hańba i będziesz wytępiony na zawsze.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gdy stałeś na uboczu, kiedy to wrogowie brali do niewoli jego wojsko, a cudzoziemcy wkraczali do jego bram i rzucali losy o Jeruzalem, także ty byłeś jednym z nich.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paś oczu widokiem swojego brata w dniu jego nieszczęścia! Nie ciesz się z powodu synów Judy w dniu ich zagłady i nie mów zuchwale w dniu niedoli!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wkraczaj do bramy mojego ludu w dniu jego klęski; nie paś i ty oczu widokiem jego nieszczęścia w dniu jego klęski! I nie wyciągaj ręki po jego mienie w dniu jego klęski!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stój na rozstaju dróg, aby zabijać jego uchodźców! I nie wydawaj jego zbiegów w dniu niedoli!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bliski jest dzień Pana na wszystkie narody. Jak postępowałeś, tak postąpią z tobą. Odpłata za twoje postępki spadnie na twoją głowę.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piliście na mojej świętej górze, tak pić będą stale wszystkie narody; pić będą i chłeptać, i będzie z nimi tak, jak gdyby ich nigdy nie było.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Wywyższenie Izraela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górze Syjon będzie wybawienie, jest ona przecież święta, i dom Jakuba przejmie w posiadanie tych, którzy go posiadłości pozbawili.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 Jakuba stanie się ogniem, dom Józefa płomieniem, dom zaś Ezawa słomą; podpalą go i strawią; i z domu Ezawa nikt nie ocaleje - bo tak rzekł Pan.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posiądą Negeb, kraj górzysty Ezawa, i Szefelę, kraj Filistyńczyków. Posiądą też kraj Efraima i kraj Samarii, a Beniamin zajmie Gilead.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Pierwsi wygnańcy, z synów Izraela, ci w Chelach, posiądą kraj Kananejczyków aż do Sarepty, a wygnańcy z Jeruzalemu, którzy są w Sefaradzie, posiądą miasta Negebu.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ocaleni na górze Syjon wyruszą, aby sądzić górzysty kraj Ezawa; lecz panowanie będzie należało do Pana.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2024-04-19T20:55:16Z</dcterms:modified>
</cp:coreProperties>
</file>