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jc w:val="left"/>
        <w:rPr>
          <w:noProof/>
        </w:rPr>
      </w:pP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Poniżenie Edomu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Abdiasza. Tak mówi Wszechmogący Pan o Edomie: Słyszeliśmy wieść od Pana i wysłano gońca do narodów: Wstańcie! Ruszmy przeciwko niemu! Do boju!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cię małym wśród narodów, wzgardzony jesteś bardzo wśród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twojego serca zwiodła cię, który mieszkasz w rozpadlinach skalnych, swoją siedzibę umieściłeś wysoko, myśląc w swoim sercu: Kto mnie sprowadzi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wzbił się wysoko jak orzeł, choćbyś założył swoje gniazdo wśród gwiazd, sprowadzę cię stamtąd - mówi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złodzieje wtargną do ciebie albo nocni rabusie - jakże będziesz splądrowany! Czy nie będą kradli do woli? Gdy zbieracze winogron przyjdą do ciebie, czy pozostawią choć jedno grono?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ogołocony jest Ezaw, przetrząśnięte są jego skarby ukryte.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granicy cię ścigali wszyscy twoi sprzymierzeńcy, zawiedli cię i wzięli nad tobą górę twoi przyjaciele; ci, którzy jedli twój chleb, zastawią na ciebie sidła.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 owym dniu - mówi Pan - wytępię mędrców z Edomu i roztropnych z góry Ezawa; nie ma u niego roztropności.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przerażeni twoi bohaterowie, Temanie, wszyscy mężczyźni będą wytępieni z gór Ezawa mieczem.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zbrodni na twoim bracie Jakubie, okryje cię hańba i będziesz wytępiony na zawsze.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gdy stałeś na uboczu, kiedy to wrogowie brali do niewoli jego wojsko, a cudzoziemcy wkraczali do jego bram i rzucali losy o Jeruzalem, także ty byłeś jednym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paś oczu widokiem swojego brata w dniu jego nieszczęścia! Nie ciesz się z powodu synów Judy w dniu ich zagłady i nie mów zuchwale w dniu niedoli!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wkraczaj do bramy mojego ludu w dniu jego klęski; nie paś i ty oczu widokiem jego nieszczęścia w dniu jego klęski! I nie wyciągaj ręki po jego mienie w dniu jego klęski!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stój na rozstaju dróg, aby zabijać jego uchodźców! I nie wydawaj jego zbiegów w dniu niedoli!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bliski jest dzień Pana na wszystkie narody. Jak postępowałeś, tak postąpią z tobą. Odpłata za twoje postępki spadnie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piliście na mojej świętej górze, tak pić będą stale wszystkie narody; pić będą i chłeptać, i będzie z nimi tak, jak gdyby ich nigdy nie było.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Wywyższenie Izraela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górze Syjon będzie wybawienie, jest ona przecież święta, i dom Jakuba przejmie w posiadanie tych, którzy go posiadłości pozbawili.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Jakuba stanie się ogniem, dom Józefa płomieniem, dom zaś Ezawa słomą; podpalą go i strawią; i z domu Ezawa nikt nie ocaleje - bo tak rzekł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posiądą Negeb, kraj górzysty Ezawa, i Szefelę, kraj Filistyńczyków. Posiądą też kraj Efraima i kraj Samarii, a Beniamin zajmie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Pierwsi wygnańcy, z synów Izraela, ci w Chelach, posiądą kraj Kananejczyków aż do Sarepty, a wygnańcy z Jeruzalemu, którzy są w Sefaradzie, posiądą miasta Negebu.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ocaleni na górze Syjon wyruszą, aby sądzić górzysty kraj Ezawa; lecz panowanie będzie należało do Pana.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2024-04-25T12:31:14Z</dcterms:modified>
</cp:coreProperties>
</file>