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Jonasza</w:t>
      </w:r>
    </w:p>
    <w:p>
      <w:pPr>
        <w:pStyle w:val="Nagwek2"/>
        <w:keepNext/>
        <w:jc w:val="center"/>
      </w:pPr>
      <w:r>
        <w:t>Rozdział 1</w:t>
      </w:r>
    </w:p>
    <w:p>
      <w:pPr>
        <w:pStyle w:val="Nagwek3"/>
        <w:keepNext/>
        <w:jc w:val="center"/>
      </w:pPr>
      <w:r>
        <w:rPr>
          <w:b/>
        </w:rPr>
        <w:t>Powołanie Jonasza, jego nieposłuszeństwo i kara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Jonasza, syna Amittaja, doszło słowo Pana tej treści: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Wstań, idź do Niniwy, tego wielkiego miasta, i mów głośno przeciwko niej, gdyż jej nieprawość doszła do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Jonasz wstał, aby uciec sprzed oblicza Pana do Tarszyszu. A gdy przybył do Jaffy, znalazł tam okręt, który miał płynąć do Tarszyszu. I zapłaciwszy za przejazd, wszedł na pokład, aby sprzed oblicza Pana jechać z nimi do Tarszyszu.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Pan zesłał silny wiatr na morze i zerwała się potężna burza na morzu, tak iż zdawało się, że okrętowi grozi rozbicie.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żeglarze przestraszyli się i każdy wołał do swojego boga; sprzęt, który był na okręcie, wyrzucili do morza, aby zmniejszyć ciężar. Jonasz zaś zszedł na sam dół okrętu i zasnął twardym snem.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podszedł do niego kapitan okrętu i tak rzekł do niego: Dlaczego śpisz? Wstań, wołaj do swojego Boga! Może Bóg wspomni na nas i nie zginiemy.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jeden do drugiego: Szybko! Rzućmy losy, aby się dowiedzieć, z czyjej winy spadło na nas to nieszczęście! Gdy więc rzucili losy, los padł na Jonasza.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rzekli do niego: Powiedzże nam, z czyjej winy spadło na nas to nieszczęście, jakie jest twoje rzemiosło, skąd pochodzisz, jaki jest twój kraj i z którego ludu jesteś?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odpowiedział im: Jestem Hebrajczykiem, czczę Pana, Boga niebios, który stworzył morze i ląd.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ci mężowie bardzo się zlękli i dowiedziawszy się, że ucieka sprzed oblicza Pana, bo im to był powiedział, rzekli do niego: Dlaczego to uczyniłeś?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rzekli do niego: Co poczniemy z tobą, aby morze uspokoiło się i zaniechało nas, bo morze, im dłużej, tym bardziej się burzy?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rzekł do nich: Weźcie mnie i wrzućcie do morza, a morze uspokoi się i zaniecha was, bo wiem, że z powodu mnie zaskoczyła was ta wielka burza.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ci mężowie wiosłowali, chcąc się dostać do brzegu, nie mogli wszakże, gdyż morze coraz bardziej burzyło się przeciwko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wzywali Pana, mówiąc: O Panie! Nie dopuść, abyśmy zginęli z powodu tego człowieka, i nie obarczaj nas winą przelania krwi niewinnej, bo Ty, o Panie, czynisz, co chcesz.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Wzięli więc Jonasza i wrzucili do morza; wtedy morze przestało się burzyć.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ci mężowie bardzo się zlękli Pana; złożyli więc Panu ofiarę i uczynili śluby.</w:t>
      </w:r>
      <w:r>
        <w:t xml:space="preserve"> </w:t>
      </w:r>
    </w:p>
    <w:p>
      <w:pPr>
        <w:pStyle w:val="Nagwek2"/>
        <w:keepNext/>
        <w:spacing w:line="360" w:lineRule="auto"/>
        <w:jc w:val="both"/>
      </w:pPr>
      <w:r>
        <w:t>Rozdział 2</w:t>
      </w:r>
      <w:r>
        <w:rPr>
          <w:rFonts w:ascii="Times New Roman" w:eastAsia="Times New Roman" w:hAnsi="Times New Roman" w:cs="Times New Roman"/>
          <w:i w:val="0"/>
          <w:iCs w:val="0"/>
          <w:noProof w:val="0"/>
          <w:color w:val="auto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Lecz Pan wyznaczył wielką rybę, aby połknęła Jonasza. I był Jonasz we wnętrznościach ryby trzy dni i trzy noce.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Modlitwa Jonasza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modlił się Jonasz do Pana, swojego Boga, z wnętrzności ryby,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Mówiąc: Wzywałem Pana w mojej niedoli i odpowiedział mi, z głębi krainy umarłych wołałem o pomoc i wysłuchał mojego głosu.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Wrzucił mnie na głębię pośród morza i porwał mnie wir; wszystkie twoje bałwany i fale przeszły nade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Już pomyślałem: Jestem wygnany sprzed twoich oczu, jakże będę mógł jeszcze spojrzeć na twój święty przybytek?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Wody sięgały mi aż do gardła, ogarnęło mnie topielisko, sitowie wiło się koło mojej głowy.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Zstąpiłem do stóp gór, zawory ziemi na zawsze się za mną zamknęły. Lecz Ty wydobyłeś z przepaści moje życie, Panie, Boże mój.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ustawało we mnie życie, wspomniałem na Pana; i tak doszła moja modlitwa do ciebie, do twojego świętego przybytku.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Ci, którzy trzymają się marnych bożyszczy, opuszczają swojego Miłościwego,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ja pragnę ci złożyć ofiarę z głośnym dziękczynieniem, spełnię, co ślubowałem. U Pana jest wybawienie. Wtedy Pan rozkazał rybie, a ta wypluła Jonasza na ląd.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pStyle w:val="Nagwek3"/>
        <w:keepNext/>
        <w:jc w:val="center"/>
      </w:pPr>
      <w:r>
        <w:rPr>
          <w:b/>
        </w:rPr>
        <w:t>Pokuta Niniwejczyków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Słowo Pana tej treści powtórnie doszło Jonasza: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Wstań, udaj się do Niniwy, tego wielkiego miasta, i zwiastuj mu poselstwo, które ci przekazuję.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Jonasz wstał i udał się do Niniwy, według słowa Pana. A Niniwa była bardzo wielkim miastem, na trzy dni drogi pieszej.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Jonasz rozpoczął wędrówkę do miasta, odbywając drogę jednego dnia, i wołał tak: Jeszcze czterdzieści dni pozostaje do zburzenia Niniwy.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obywatele Niniwy uwierzyli w Boga, ogłosili post i oblekli się we włosiennice, wielcy i mali.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wieść o tym doszła do króla Niniwy, wstał ze swojego tronu, zdjął swój płaszcz i oblókł się we włosiennicę, i usiadł w popiele.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polecenie króla i jego dostojników ogłoszono taki rozkaz: Ludzie i zwierzęta, bydło i owce niech nic nie jedzą, niech się nie pasą i niech nie piją wody!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włożą włosiennice, zarówno ludzie jak i bydło, i niech żarliwie wołają do Boga, niech każdy zawróci ze swojej złej drogi i od bezprawia, własnoręcznie popełnionego.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może Bóg znów się użali i odstąpi od swojego gniewu, i nie zginiemy.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Bóg widział ich postępowanie, że zawrócili ze swojej złej drogi, wtedy użalił się Bóg nieszczęścia, które postanowił zesłać na nich, i nie uczynił tego.</w:t>
      </w:r>
      <w:r>
        <w:t xml:space="preserve"> </w:t>
      </w:r>
    </w:p>
    <w:p>
      <w:pPr>
        <w:pStyle w:val="Nagwek2"/>
        <w:keepNext/>
        <w:jc w:val="center"/>
      </w:pPr>
      <w:r>
        <w:t>Rozdział 4</w:t>
      </w:r>
    </w:p>
    <w:p>
      <w:pPr>
        <w:pStyle w:val="Nagwek3"/>
        <w:keepNext/>
        <w:jc w:val="center"/>
      </w:pPr>
      <w:r>
        <w:rPr>
          <w:b/>
        </w:rPr>
        <w:t>Krnąbrność Jonasza i łaska Pana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Jonaszowi bardzo się to nie podobało, tak że się rozgniewał.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modlił się do Pana, mówiąc: Ach, Panie! Czy nie to miałem na myśli, gdy jeszcze byłem w mojej ojczyźnie? Dlatego pierwszym razem uciekałem do Tarszyszu; wiedziałem bowiem, że Ty jesteś Bogiem łaskawym i miłosiernym, cierpliwym i pełnym łaski, który żałuje nieszczęścia.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Otóż teraz, Panie, zabierz moją duszę, bo lepiej mi umrzeć aniżeli żyć.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Pan odpowiedział: Czy to słuszne, tak się gniewać?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Jonasz wyszedł z miasta i zamieszkał na wschód od miasta; i zrobił sobie tam szałas, i usiadł w jego cieniu, aby zobaczyć, co będzie się dziać w mieście.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Pan, Bóg, wyznaczył krzew rycynowy, aby wyrósł nad Jonaszem, dawał cień jego głowie i osłaniał go przed grożącym mu nieszczęściem. I Jonasz radował się bardzo z tego krzewu rycynowego.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nazajutrz z pojawieniem się zorzy wyznaczył Bóg robaka, który podgryzł krzew rycynowy, tak że usechł.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wzeszło słońce, zesłał Bóg suchy wiatr wschodni i słońce prażyło głowę Jonasza, tak że omdlewał i życzył sobie śmierci, mówiąc: Lepiej mi umrzeć niż żyć.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rzekł Bóg do Jonasza: Czy to słuszne, tak się gniewać z powodu krzewu rycynowego? A ten odpowiedział: Słusznie jestem zagniewany, i to na śmierć.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Pan rzekł: Ty żałujesz krzewu rycynowego, koło którego nie pracowałeś i którego nie wyhodowałeś; wyrósł on w ciągu jednej nocy i w ciągu jednej nocy zginął,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 nie miałbym żałować Niniwy, tego wielkiego miasta, w którym żyje więcej niż sto dwadzieścia tysięcy ludzi, którzy nie umieją rozróżnić między tym, co prawe, a tym, co lewe, a nadto wiele bydła?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Jonasza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2024-04-26T06:36:22Z</dcterms:modified>
</cp:coreProperties>
</file>